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2D" w:rsidRDefault="00211A2D" w:rsidP="00AC7BB1">
      <w:pPr>
        <w:jc w:val="center"/>
        <w:rPr>
          <w:rFonts w:ascii="Mongolian Baiti" w:hAnsi="Mongolian Baiti" w:cs="Mongolian Baiti"/>
          <w:b/>
          <w:sz w:val="48"/>
          <w:szCs w:val="48"/>
          <w:u w:val="single"/>
        </w:rPr>
      </w:pPr>
    </w:p>
    <w:p w:rsidR="00AC7BB1" w:rsidRDefault="00720294" w:rsidP="00AC7BB1">
      <w:pPr>
        <w:jc w:val="center"/>
        <w:rPr>
          <w:rFonts w:ascii="Mongolian Baiti" w:hAnsi="Mongolian Baiti" w:cs="Mongolian Baiti"/>
          <w:b/>
          <w:sz w:val="48"/>
          <w:szCs w:val="48"/>
          <w:u w:val="single"/>
        </w:rPr>
      </w:pPr>
      <w:r w:rsidRPr="00720294">
        <w:rPr>
          <w:rFonts w:ascii="Mongolian Baiti" w:hAnsi="Mongolian Baiti" w:cs="Mongolian Baiti"/>
          <w:b/>
          <w:sz w:val="48"/>
          <w:szCs w:val="48"/>
          <w:u w:val="single"/>
        </w:rPr>
        <w:t>Przedszkole Publiczne im. b</w:t>
      </w:r>
      <w:r w:rsidR="008E6CBB" w:rsidRPr="00720294">
        <w:rPr>
          <w:rFonts w:ascii="Times New Roman" w:hAnsi="Times New Roman" w:cs="Times New Roman"/>
          <w:b/>
          <w:sz w:val="48"/>
          <w:szCs w:val="48"/>
          <w:u w:val="single"/>
        </w:rPr>
        <w:t>ł</w:t>
      </w:r>
      <w:r w:rsidR="008E6CBB" w:rsidRPr="00720294">
        <w:rPr>
          <w:rFonts w:ascii="Mongolian Baiti" w:hAnsi="Mongolian Baiti" w:cs="Mongolian Baiti"/>
          <w:b/>
          <w:sz w:val="48"/>
          <w:szCs w:val="48"/>
          <w:u w:val="single"/>
        </w:rPr>
        <w:t>. Edmunda Bojanowskie</w:t>
      </w:r>
      <w:r w:rsidRPr="00720294">
        <w:rPr>
          <w:rFonts w:ascii="Mongolian Baiti" w:hAnsi="Mongolian Baiti" w:cs="Mongolian Baiti"/>
          <w:b/>
          <w:sz w:val="48"/>
          <w:szCs w:val="48"/>
          <w:u w:val="single"/>
        </w:rPr>
        <w:t>go w Luszowicach</w:t>
      </w:r>
    </w:p>
    <w:p w:rsidR="00720294" w:rsidRPr="00720294" w:rsidRDefault="00720294" w:rsidP="00AC7BB1">
      <w:pPr>
        <w:jc w:val="center"/>
        <w:rPr>
          <w:rFonts w:ascii="Mongolian Baiti" w:hAnsi="Mongolian Baiti" w:cs="Mongolian Baiti"/>
          <w:b/>
          <w:sz w:val="48"/>
          <w:szCs w:val="48"/>
          <w:u w:val="single"/>
        </w:rPr>
      </w:pPr>
    </w:p>
    <w:p w:rsidR="00AC7BB1" w:rsidRDefault="00AC7BB1" w:rsidP="00AC7BB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2651760" cy="2638698"/>
            <wp:effectExtent l="0" t="0" r="0" b="9525"/>
            <wp:docPr id="41" name="Obraz 41" descr="C:\Users\user\Desktop\Plany Ewy 2017-2018\gify strona\photofacefun-com-1490946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user\Desktop\Plany Ewy 2017-2018\gify strona\photofacefun-com-14909462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65" cy="263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B1" w:rsidRDefault="00AC7BB1" w:rsidP="00AC7B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C7BB1" w:rsidRPr="00720294" w:rsidRDefault="00AC7BB1" w:rsidP="0072029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0294">
        <w:rPr>
          <w:rFonts w:ascii="Times New Roman" w:hAnsi="Times New Roman" w:cs="Times New Roman"/>
          <w:b/>
          <w:sz w:val="52"/>
          <w:szCs w:val="52"/>
        </w:rPr>
        <w:t>Program wychowawczy Przedszkola Publicznego w Luszowicach</w:t>
      </w:r>
    </w:p>
    <w:p w:rsidR="00AC7BB1" w:rsidRPr="00720294" w:rsidRDefault="00AC7BB1" w:rsidP="0072029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0294">
        <w:rPr>
          <w:rFonts w:ascii="Times New Roman" w:hAnsi="Times New Roman" w:cs="Times New Roman"/>
          <w:b/>
          <w:sz w:val="52"/>
          <w:szCs w:val="52"/>
        </w:rPr>
        <w:t>z elementami koncepcji bł. Edmunda Bojanowskiego</w:t>
      </w:r>
    </w:p>
    <w:p w:rsidR="00AC7BB1" w:rsidRDefault="00AC7BB1" w:rsidP="00AC7B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4386" w:rsidRDefault="00FE264C" w:rsidP="00FE264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F4386" w:rsidRPr="001F4386" w:rsidRDefault="001F4386" w:rsidP="001F4386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 Ewa Kwiecień</w:t>
      </w:r>
    </w:p>
    <w:p w:rsidR="00AC7BB1" w:rsidRPr="00720294" w:rsidRDefault="00744922" w:rsidP="00AC7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2019/2020</w:t>
      </w:r>
    </w:p>
    <w:p w:rsidR="00211A2D" w:rsidRDefault="00211A2D" w:rsidP="001F438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F4386" w:rsidRDefault="001F4386" w:rsidP="001F438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06ABC" w:rsidRPr="00506ABC" w:rsidRDefault="00AC7BB1" w:rsidP="008E6C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BB1">
        <w:rPr>
          <w:rFonts w:ascii="Times New Roman" w:hAnsi="Times New Roman" w:cs="Times New Roman"/>
          <w:b/>
          <w:sz w:val="36"/>
          <w:szCs w:val="36"/>
        </w:rPr>
        <w:t>Spis treści</w:t>
      </w:r>
    </w:p>
    <w:p w:rsidR="00506ABC" w:rsidRPr="00211A19" w:rsidRDefault="00FE264C" w:rsidP="00B02669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6ABC" w:rsidRPr="00211A19">
        <w:rPr>
          <w:rFonts w:ascii="Times New Roman" w:hAnsi="Times New Roman" w:cs="Times New Roman"/>
          <w:sz w:val="28"/>
          <w:szCs w:val="28"/>
        </w:rPr>
        <w:t>Wstęp………</w:t>
      </w:r>
      <w:r w:rsidR="00211A19" w:rsidRPr="00211A19">
        <w:rPr>
          <w:rFonts w:ascii="Times New Roman" w:hAnsi="Times New Roman" w:cs="Times New Roman"/>
          <w:sz w:val="28"/>
          <w:szCs w:val="28"/>
        </w:rPr>
        <w:t>...</w:t>
      </w:r>
      <w:r w:rsidR="00506ABC" w:rsidRPr="00211A1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506ABC" w:rsidRPr="00211A19">
        <w:rPr>
          <w:rFonts w:ascii="Times New Roman" w:hAnsi="Times New Roman" w:cs="Times New Roman"/>
          <w:sz w:val="28"/>
          <w:szCs w:val="28"/>
        </w:rPr>
        <w:t>3</w:t>
      </w:r>
    </w:p>
    <w:p w:rsidR="00AC7BB1" w:rsidRDefault="00506ABC" w:rsidP="00EF612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BC">
        <w:rPr>
          <w:rFonts w:ascii="Times New Roman" w:hAnsi="Times New Roman" w:cs="Times New Roman"/>
          <w:sz w:val="28"/>
          <w:szCs w:val="28"/>
        </w:rPr>
        <w:t>Podstawa prawna Programu Wychowawczego………………………</w:t>
      </w:r>
      <w:r w:rsidR="00B02669">
        <w:rPr>
          <w:rFonts w:ascii="Times New Roman" w:hAnsi="Times New Roman" w:cs="Times New Roman"/>
          <w:sz w:val="28"/>
          <w:szCs w:val="28"/>
        </w:rPr>
        <w:t>...</w:t>
      </w:r>
      <w:r w:rsidRPr="00506ABC">
        <w:rPr>
          <w:rFonts w:ascii="Times New Roman" w:hAnsi="Times New Roman" w:cs="Times New Roman"/>
          <w:sz w:val="28"/>
          <w:szCs w:val="28"/>
        </w:rPr>
        <w:t>…</w:t>
      </w:r>
      <w:r w:rsidR="00823AEE">
        <w:rPr>
          <w:rFonts w:ascii="Times New Roman" w:hAnsi="Times New Roman" w:cs="Times New Roman"/>
          <w:sz w:val="28"/>
          <w:szCs w:val="28"/>
        </w:rPr>
        <w:t>4</w:t>
      </w:r>
    </w:p>
    <w:p w:rsidR="00823AEE" w:rsidRDefault="00823AEE" w:rsidP="00EF612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EE">
        <w:rPr>
          <w:rFonts w:ascii="Times New Roman" w:hAnsi="Times New Roman" w:cs="Times New Roman"/>
          <w:sz w:val="28"/>
          <w:szCs w:val="28"/>
        </w:rPr>
        <w:t>Cele ogólne i szczegółowe oraz treści wychowawcze………………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026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FE2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E6CBB" w:rsidRPr="00823AEE" w:rsidRDefault="00823AEE" w:rsidP="00EF612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EE">
        <w:rPr>
          <w:rFonts w:ascii="Times New Roman" w:hAnsi="Times New Roman" w:cs="Times New Roman"/>
          <w:sz w:val="28"/>
          <w:szCs w:val="28"/>
        </w:rPr>
        <w:t xml:space="preserve">Procedury osiągania celów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3AEE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etody, formy i wa</w:t>
      </w:r>
      <w:r w:rsidR="00D06CD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unki realizacji……</w:t>
      </w:r>
      <w:r w:rsidR="00B0266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…8</w:t>
      </w:r>
    </w:p>
    <w:p w:rsidR="00506ABC" w:rsidRPr="00211A2D" w:rsidRDefault="00506ABC" w:rsidP="00EF612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absolwenta Przedszkola Publicznego w Luszowicach……………</w:t>
      </w:r>
      <w:r w:rsidR="00211A2D">
        <w:rPr>
          <w:rFonts w:ascii="Times New Roman" w:hAnsi="Times New Roman" w:cs="Times New Roman"/>
          <w:sz w:val="28"/>
          <w:szCs w:val="28"/>
        </w:rPr>
        <w:t>8</w:t>
      </w:r>
    </w:p>
    <w:p w:rsidR="008E6CBB" w:rsidRDefault="008E6CBB" w:rsidP="00EF612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i formy współpracy z rodzicami……………………</w:t>
      </w:r>
      <w:r w:rsidR="00B026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974414">
        <w:rPr>
          <w:rFonts w:ascii="Times New Roman" w:hAnsi="Times New Roman" w:cs="Times New Roman"/>
          <w:sz w:val="28"/>
          <w:szCs w:val="28"/>
        </w:rPr>
        <w:t>9</w:t>
      </w:r>
    </w:p>
    <w:p w:rsidR="008E6CBB" w:rsidRDefault="008E6CBB" w:rsidP="00EF612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Prawa i obowiązk</w:t>
      </w:r>
      <w:r w:rsidR="00974414">
        <w:rPr>
          <w:rFonts w:ascii="Times New Roman" w:hAnsi="Times New Roman" w:cs="Times New Roman"/>
          <w:sz w:val="28"/>
          <w:szCs w:val="28"/>
        </w:rPr>
        <w:t>i rodziców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7441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74414">
        <w:rPr>
          <w:rFonts w:ascii="Times New Roman" w:hAnsi="Times New Roman" w:cs="Times New Roman"/>
          <w:sz w:val="28"/>
          <w:szCs w:val="28"/>
        </w:rPr>
        <w:t>.</w:t>
      </w:r>
      <w:r w:rsidR="0034750B">
        <w:rPr>
          <w:rFonts w:ascii="Times New Roman" w:hAnsi="Times New Roman" w:cs="Times New Roman"/>
          <w:sz w:val="28"/>
          <w:szCs w:val="28"/>
        </w:rPr>
        <w:t>10</w:t>
      </w:r>
    </w:p>
    <w:p w:rsidR="008E6CBB" w:rsidRDefault="008E6CBB" w:rsidP="00EF612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 motywacyjny……………………………………………………</w:t>
      </w:r>
      <w:r w:rsidR="001F4386">
        <w:rPr>
          <w:rFonts w:ascii="Times New Roman" w:hAnsi="Times New Roman" w:cs="Times New Roman"/>
          <w:sz w:val="28"/>
          <w:szCs w:val="28"/>
        </w:rPr>
        <w:t>10</w:t>
      </w:r>
    </w:p>
    <w:p w:rsidR="008E6CBB" w:rsidRDefault="00211A19" w:rsidP="00EF612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Normy i zasady obowiązujące w przedszkolu...</w:t>
      </w:r>
      <w:r w:rsidR="008E6CBB">
        <w:rPr>
          <w:rFonts w:ascii="Times New Roman" w:hAnsi="Times New Roman" w:cs="Times New Roman"/>
          <w:sz w:val="28"/>
          <w:szCs w:val="28"/>
        </w:rPr>
        <w:t>………</w:t>
      </w:r>
      <w:r w:rsidR="00B02669">
        <w:rPr>
          <w:rFonts w:ascii="Times New Roman" w:hAnsi="Times New Roman" w:cs="Times New Roman"/>
          <w:sz w:val="28"/>
          <w:szCs w:val="28"/>
        </w:rPr>
        <w:t>...</w:t>
      </w:r>
      <w:r w:rsidR="008E6CBB">
        <w:rPr>
          <w:rFonts w:ascii="Times New Roman" w:hAnsi="Times New Roman" w:cs="Times New Roman"/>
          <w:sz w:val="28"/>
          <w:szCs w:val="28"/>
        </w:rPr>
        <w:t>………………</w:t>
      </w:r>
      <w:r w:rsidR="00D54780">
        <w:rPr>
          <w:rFonts w:ascii="Times New Roman" w:hAnsi="Times New Roman" w:cs="Times New Roman"/>
          <w:sz w:val="28"/>
          <w:szCs w:val="28"/>
        </w:rPr>
        <w:t>12</w:t>
      </w:r>
    </w:p>
    <w:p w:rsidR="008E6CBB" w:rsidRDefault="008E6CBB" w:rsidP="00EF612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F87">
        <w:rPr>
          <w:rFonts w:ascii="Times New Roman" w:hAnsi="Times New Roman" w:cs="Times New Roman"/>
          <w:sz w:val="28"/>
          <w:szCs w:val="28"/>
        </w:rPr>
        <w:t>Ewaluacja programu…………………………………………</w:t>
      </w:r>
      <w:r w:rsidR="00B02669">
        <w:rPr>
          <w:rFonts w:ascii="Times New Roman" w:hAnsi="Times New Roman" w:cs="Times New Roman"/>
          <w:sz w:val="28"/>
          <w:szCs w:val="28"/>
        </w:rPr>
        <w:t>.</w:t>
      </w:r>
      <w:r w:rsidRPr="00612F87">
        <w:rPr>
          <w:rFonts w:ascii="Times New Roman" w:hAnsi="Times New Roman" w:cs="Times New Roman"/>
          <w:sz w:val="28"/>
          <w:szCs w:val="28"/>
        </w:rPr>
        <w:t>…………</w:t>
      </w:r>
      <w:r w:rsidR="001F4386">
        <w:rPr>
          <w:rFonts w:ascii="Times New Roman" w:hAnsi="Times New Roman" w:cs="Times New Roman"/>
          <w:sz w:val="28"/>
          <w:szCs w:val="28"/>
        </w:rPr>
        <w:t>.14</w:t>
      </w:r>
    </w:p>
    <w:p w:rsidR="00612F87" w:rsidRPr="00612F87" w:rsidRDefault="00612F87" w:rsidP="00EF6122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sukcesu………………………………………………</w:t>
      </w:r>
      <w:r w:rsidR="00B0266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02669">
        <w:rPr>
          <w:rFonts w:ascii="Times New Roman" w:hAnsi="Times New Roman" w:cs="Times New Roman"/>
          <w:sz w:val="28"/>
          <w:szCs w:val="28"/>
        </w:rPr>
        <w:t>.</w:t>
      </w:r>
      <w:r w:rsidR="00501130">
        <w:rPr>
          <w:rFonts w:ascii="Times New Roman" w:hAnsi="Times New Roman" w:cs="Times New Roman"/>
          <w:sz w:val="28"/>
          <w:szCs w:val="28"/>
        </w:rPr>
        <w:t>…15</w:t>
      </w:r>
    </w:p>
    <w:p w:rsidR="008E6CBB" w:rsidRPr="00506ABC" w:rsidRDefault="008E6CBB" w:rsidP="00EF612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</w:t>
      </w:r>
      <w:r w:rsidR="001F4386">
        <w:rPr>
          <w:rFonts w:ascii="Times New Roman" w:hAnsi="Times New Roman" w:cs="Times New Roman"/>
          <w:sz w:val="28"/>
          <w:szCs w:val="28"/>
        </w:rPr>
        <w:t>kładowy konspekt zajęć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F4386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026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1F4386">
        <w:rPr>
          <w:rFonts w:ascii="Times New Roman" w:hAnsi="Times New Roman" w:cs="Times New Roman"/>
          <w:sz w:val="28"/>
          <w:szCs w:val="28"/>
        </w:rPr>
        <w:t>.15</w:t>
      </w:r>
    </w:p>
    <w:p w:rsidR="00AC7BB1" w:rsidRDefault="00AC7BB1" w:rsidP="00B02669">
      <w:pPr>
        <w:tabs>
          <w:tab w:val="left" w:pos="284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C7BB1" w:rsidRDefault="00AC7BB1" w:rsidP="00AC7B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C7BB1" w:rsidRDefault="00AC7BB1" w:rsidP="00AC7B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2B7D" w:rsidRDefault="002F2B7D" w:rsidP="00AC7B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2B7D" w:rsidRDefault="002F2B7D" w:rsidP="00AC7B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2B7D" w:rsidRDefault="002F2B7D" w:rsidP="00AC7B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2B7D" w:rsidRDefault="002F2B7D" w:rsidP="00211A19">
      <w:pPr>
        <w:rPr>
          <w:rFonts w:ascii="Times New Roman" w:hAnsi="Times New Roman" w:cs="Times New Roman"/>
          <w:b/>
          <w:sz w:val="48"/>
          <w:szCs w:val="48"/>
        </w:rPr>
      </w:pPr>
    </w:p>
    <w:p w:rsidR="00211A19" w:rsidRDefault="00501130" w:rsidP="00211A19">
      <w:pPr>
        <w:spacing w:line="240" w:lineRule="auto"/>
        <w:rPr>
          <w:rFonts w:ascii="Georgia" w:hAnsi="Georgia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501130" w:rsidRDefault="00501130" w:rsidP="00211A19">
      <w:pPr>
        <w:spacing w:after="0"/>
        <w:jc w:val="center"/>
        <w:rPr>
          <w:rStyle w:val="Pogrubienie"/>
          <w:rFonts w:ascii="Georgia" w:hAnsi="Georgia"/>
          <w:sz w:val="18"/>
          <w:szCs w:val="18"/>
        </w:rPr>
      </w:pPr>
      <w:r>
        <w:rPr>
          <w:rStyle w:val="Pogrubienie"/>
          <w:rFonts w:ascii="Georgia" w:hAnsi="Georgia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AC7BB1" w:rsidRPr="009603BC" w:rsidRDefault="00501130" w:rsidP="00211A19">
      <w:pPr>
        <w:spacing w:after="0"/>
        <w:jc w:val="center"/>
        <w:rPr>
          <w:rStyle w:val="Uwydatnienie"/>
          <w:rFonts w:ascii="Georgia" w:hAnsi="Georgia"/>
          <w:b/>
          <w:bCs/>
          <w:sz w:val="18"/>
          <w:szCs w:val="18"/>
        </w:rPr>
      </w:pPr>
      <w:r>
        <w:rPr>
          <w:rStyle w:val="Pogrubienie"/>
          <w:rFonts w:ascii="Georgia" w:hAnsi="Georgia"/>
          <w:sz w:val="18"/>
          <w:szCs w:val="18"/>
        </w:rPr>
        <w:lastRenderedPageBreak/>
        <w:t xml:space="preserve">                                                                                               </w:t>
      </w:r>
      <w:r w:rsidR="00AC7BB1" w:rsidRPr="009603BC">
        <w:rPr>
          <w:rStyle w:val="Pogrubienie"/>
          <w:rFonts w:ascii="Georgia" w:hAnsi="Georgia"/>
          <w:sz w:val="18"/>
          <w:szCs w:val="18"/>
        </w:rPr>
        <w:t>"</w:t>
      </w:r>
      <w:r w:rsidR="00AC7BB1" w:rsidRPr="009603BC">
        <w:rPr>
          <w:rStyle w:val="Uwydatnienie"/>
          <w:rFonts w:ascii="Georgia" w:hAnsi="Georgia"/>
          <w:b/>
          <w:bCs/>
          <w:sz w:val="18"/>
          <w:szCs w:val="18"/>
        </w:rPr>
        <w:t>Gra i zabawa dzieci jest ich pracą,</w:t>
      </w:r>
    </w:p>
    <w:p w:rsidR="00AC7BB1" w:rsidRPr="009603BC" w:rsidRDefault="00AC7BB1" w:rsidP="00211A19">
      <w:pPr>
        <w:spacing w:after="0"/>
        <w:jc w:val="right"/>
        <w:rPr>
          <w:rStyle w:val="Uwydatnienie"/>
          <w:rFonts w:ascii="Georgia" w:hAnsi="Georgia"/>
          <w:b/>
          <w:bCs/>
          <w:sz w:val="18"/>
          <w:szCs w:val="18"/>
        </w:rPr>
      </w:pPr>
      <w:r w:rsidRPr="009603BC">
        <w:rPr>
          <w:rStyle w:val="Uwydatnienie"/>
          <w:rFonts w:ascii="Georgia" w:hAnsi="Georgia"/>
          <w:b/>
          <w:bCs/>
          <w:sz w:val="18"/>
          <w:szCs w:val="18"/>
        </w:rPr>
        <w:t>ponieważ zatrudnia ich zmysły i wyobraźnię</w:t>
      </w:r>
      <w:r w:rsidR="00501130">
        <w:rPr>
          <w:rStyle w:val="Uwydatnienie"/>
          <w:rFonts w:ascii="Georgia" w:hAnsi="Georgia"/>
          <w:b/>
          <w:bCs/>
          <w:sz w:val="18"/>
          <w:szCs w:val="18"/>
        </w:rPr>
        <w:t xml:space="preserve"> </w:t>
      </w:r>
      <w:r w:rsidRPr="009603BC">
        <w:rPr>
          <w:rStyle w:val="Uwydatnienie"/>
          <w:rFonts w:ascii="Georgia" w:hAnsi="Georgia"/>
          <w:b/>
          <w:bCs/>
          <w:sz w:val="18"/>
          <w:szCs w:val="18"/>
        </w:rPr>
        <w:t>-</w:t>
      </w:r>
    </w:p>
    <w:p w:rsidR="00AC7BB1" w:rsidRPr="009603BC" w:rsidRDefault="00AC7BB1" w:rsidP="00211A19">
      <w:pPr>
        <w:spacing w:after="0"/>
        <w:jc w:val="right"/>
        <w:rPr>
          <w:rFonts w:ascii="Georgia" w:hAnsi="Georgia" w:cs="Times New Roman"/>
          <w:sz w:val="18"/>
          <w:szCs w:val="18"/>
        </w:rPr>
      </w:pPr>
      <w:r w:rsidRPr="009603BC">
        <w:rPr>
          <w:rStyle w:val="Uwydatnienie"/>
          <w:rFonts w:ascii="Georgia" w:hAnsi="Georgia"/>
          <w:b/>
          <w:bCs/>
          <w:sz w:val="18"/>
          <w:szCs w:val="18"/>
        </w:rPr>
        <w:t>jest nauką, ponieważ pomnaża ich wyobrażenia"</w:t>
      </w:r>
    </w:p>
    <w:p w:rsidR="00AC7BB1" w:rsidRDefault="00211A2D" w:rsidP="00211A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Bł. Edmund Bojanowski</w:t>
      </w:r>
    </w:p>
    <w:p w:rsidR="00AC7BB1" w:rsidRPr="00823AEE" w:rsidRDefault="00AC7BB1" w:rsidP="00AC7BB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3AEE">
        <w:rPr>
          <w:rFonts w:ascii="Times New Roman" w:hAnsi="Times New Roman" w:cs="Times New Roman"/>
          <w:b/>
          <w:sz w:val="36"/>
          <w:szCs w:val="36"/>
        </w:rPr>
        <w:t>Wstęp</w:t>
      </w:r>
    </w:p>
    <w:p w:rsidR="00AC7BB1" w:rsidRDefault="00991350" w:rsidP="00AC7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AC7BB1" w:rsidRPr="00824AEE">
        <w:rPr>
          <w:rFonts w:ascii="Times New Roman" w:hAnsi="Times New Roman" w:cs="Times New Roman"/>
          <w:color w:val="000000"/>
          <w:sz w:val="24"/>
          <w:szCs w:val="24"/>
        </w:rPr>
        <w:t>Celem wychowania przedszkolnego jest wspomaganie i ukierunkowywanie rozwoju dziecka zgodnie z jego wrodzonym potencjałem i możliwościami rozwojowymi w relacjach ze środowiskiem społeczno-kulturowym i przyrodniczym.</w:t>
      </w:r>
      <w:r w:rsidR="007449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BB1"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rozpoczyna i kończy się w rodzinie. Przedszkole natomiast ukierunkowuje je oraz kontynuuje. Program wychowawczy ma na celu doskonalenie pracy  edukacyjnej, uwzględnia potrzeby społeczności( tj. dzieci, rodziców oraz pracowników przedszkola). Integruje nauczycieli oraz rodziców w realizacji celów  wychowawczych, ujednolica oddziaływania wychowawcze.</w:t>
      </w:r>
    </w:p>
    <w:p w:rsidR="00AC7BB1" w:rsidRPr="00AC380C" w:rsidRDefault="00991350" w:rsidP="00AC7B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C7BB1">
        <w:rPr>
          <w:rFonts w:ascii="Times New Roman" w:hAnsi="Times New Roman" w:cs="Times New Roman"/>
          <w:color w:val="000000"/>
          <w:sz w:val="24"/>
          <w:szCs w:val="24"/>
        </w:rPr>
        <w:t>Niniejszy program został stworzony w celu przybliżenia idei oraz wartości jakimi kierował się w życiu patron przedszkola Błogosławiony Edmund Bojanowski oraz wdrażania ich w życie codzienne przedszkola. Według niego</w:t>
      </w:r>
      <w:r w:rsidR="00AC7BB1" w:rsidRPr="00991350">
        <w:rPr>
          <w:rFonts w:ascii="Times New Roman" w:hAnsi="Times New Roman" w:cs="Times New Roman"/>
          <w:i/>
          <w:color w:val="000000"/>
          <w:sz w:val="24"/>
          <w:szCs w:val="24"/>
        </w:rPr>
        <w:t>: „ najwyższym celem wychowania jest aby człowiek stał się obrazem i podobieństwem Boga na ziemi”</w:t>
      </w:r>
      <w:r w:rsidR="00AC7BB1">
        <w:rPr>
          <w:rFonts w:ascii="Times New Roman" w:hAnsi="Times New Roman" w:cs="Times New Roman"/>
          <w:color w:val="000000"/>
          <w:sz w:val="24"/>
          <w:szCs w:val="24"/>
        </w:rPr>
        <w:t xml:space="preserve"> stąd dążenie do pogłębiania zarówno wiedzy religijnej jak i duchowości dzieci. Edmund Bojanowski w swej koncepcji podkreślał ogromną rolę wychowania fizycznego u dzieci czemu miała służyć praca</w:t>
      </w:r>
      <w:r w:rsidR="005011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C7BB1">
        <w:rPr>
          <w:rFonts w:ascii="Times New Roman" w:hAnsi="Times New Roman" w:cs="Times New Roman"/>
          <w:color w:val="000000"/>
          <w:sz w:val="24"/>
          <w:szCs w:val="24"/>
        </w:rPr>
        <w:t xml:space="preserve"> na powietrzu oraz w ogródku. Dzięki temu dziecko nie tylko rozwija się fizycznie, ćwiczy ale również uczy się poczucia obowiązku i odpowiedzialności. Wg Edmunda istotny dla dzieci jest kontakt z przyrodą, dzięki której dziecko uczy się rozumienia świata, kształtuje wrażliwość oraz dostrzega piękno otaczającej przyrody. Ponadto koncepcja pedagogiczna               bł. Edmunda Bojanowskiego zakłada również dostosowanie treści nauczania do roku liturgicznego. W naszej placówce roczny rytm nauczania pokrywa się z obchodzonymi świętami tj. Boże Narodzenie czy Wielkanoc. Dzieci również uczestniczą w nabożeństwach tj. Droga Krzyżowa, Różaniec, Majówka jak również msze św. w różnorodnych intencjach. Nasi wychowankowie są uwrażliwiani na potrzebę częstej modlitwy oraz polecania się                 w opiekę świętych i błogosławionych, szczególnie w czasie choroby lub nieszczęścia.                    W przedszkolu dzieci wraz z wychowawcami rozpoczynają każdy dzień od modlitwy                   do patrona bł. Edmunda Bojanowskiego i zawierzają się Jego opiece słowami:</w:t>
      </w:r>
    </w:p>
    <w:p w:rsidR="00AC7BB1" w:rsidRDefault="00AC7BB1" w:rsidP="00AC7BB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Błogosławiony Edmundzie proszę Cię, bądź ze mną dziś przez cały dzień,</w:t>
      </w:r>
    </w:p>
    <w:p w:rsidR="00AC7BB1" w:rsidRDefault="00AC7BB1" w:rsidP="00AC7BB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Być blisko Boga wciąż mnie ucz, bo to najlepszy do Nieba klucz.</w:t>
      </w:r>
    </w:p>
    <w:p w:rsidR="00AC7BB1" w:rsidRDefault="00AC7BB1" w:rsidP="00AC7BB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Być dobrym dla wszystkich pomóż mi, będę Cię kochać, przyrzekam Ci.</w:t>
      </w:r>
    </w:p>
    <w:p w:rsidR="00AC7BB1" w:rsidRPr="00AC380C" w:rsidRDefault="00AC7BB1" w:rsidP="00AC7BB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Wstaw się by Bóg wysłuchał mnie w sprawach, o które modlę się.</w:t>
      </w:r>
    </w:p>
    <w:p w:rsidR="00AC7BB1" w:rsidRDefault="00AC7BB1" w:rsidP="00AC7B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Oprócz tego często odwiedzają cmentarz parafialny pamiętając o modlitwie za bliskich zmarłych oraz za poległych w obronie Ojczyzny. Istotną rolę w wychowaniu naszych dzieci odrywa również nauczanie patriotyczne, pogłębianie wiedzy o Polsce oraz szacunek </w:t>
      </w:r>
      <w:r w:rsidR="005A42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dla symboli narodowych. </w:t>
      </w:r>
      <w:r w:rsidR="00744922">
        <w:rPr>
          <w:rFonts w:ascii="Times New Roman" w:hAnsi="Times New Roman" w:cs="Times New Roman"/>
          <w:color w:val="000000"/>
          <w:sz w:val="24"/>
          <w:szCs w:val="24"/>
        </w:rPr>
        <w:t xml:space="preserve">W roku szkolnym 2019/20 szczególny nacisk, zarówno w sferze dydaktycznej jak i wychowawczej będzie położony na promowanie zdrowego stylu życia, doskonalenie zdrowych nawyków żywieniowych oraz zachęcanie do aktywnego spędzania wolnego czasu na świeżym powietrzu. Ponadto </w:t>
      </w:r>
      <w:r w:rsidR="005A42F7">
        <w:rPr>
          <w:rFonts w:ascii="Times New Roman" w:hAnsi="Times New Roman" w:cs="Times New Roman"/>
          <w:color w:val="000000"/>
          <w:sz w:val="24"/>
          <w:szCs w:val="24"/>
        </w:rPr>
        <w:t>wyc</w:t>
      </w:r>
      <w:r w:rsidR="00744922">
        <w:rPr>
          <w:rFonts w:ascii="Times New Roman" w:hAnsi="Times New Roman" w:cs="Times New Roman"/>
          <w:color w:val="000000"/>
          <w:sz w:val="24"/>
          <w:szCs w:val="24"/>
        </w:rPr>
        <w:t>howankowie przedszkola poszerzają</w:t>
      </w:r>
      <w:r w:rsidR="005A42F7">
        <w:rPr>
          <w:rFonts w:ascii="Times New Roman" w:hAnsi="Times New Roman" w:cs="Times New Roman"/>
          <w:color w:val="000000"/>
          <w:sz w:val="24"/>
          <w:szCs w:val="24"/>
        </w:rPr>
        <w:t xml:space="preserve"> wiedzę d</w:t>
      </w:r>
      <w:r w:rsidR="00744922">
        <w:rPr>
          <w:rFonts w:ascii="Times New Roman" w:hAnsi="Times New Roman" w:cs="Times New Roman"/>
          <w:color w:val="000000"/>
          <w:sz w:val="24"/>
          <w:szCs w:val="24"/>
        </w:rPr>
        <w:t xml:space="preserve">otyczącą naszego kraju oraz biorą aktywny udział </w:t>
      </w:r>
      <w:r w:rsidR="005A42F7">
        <w:rPr>
          <w:rFonts w:ascii="Times New Roman" w:hAnsi="Times New Roman" w:cs="Times New Roman"/>
          <w:color w:val="000000"/>
          <w:sz w:val="24"/>
          <w:szCs w:val="24"/>
        </w:rPr>
        <w:t xml:space="preserve">w uroczystościach patriotycznych, </w:t>
      </w:r>
      <w:r w:rsidR="00744922">
        <w:rPr>
          <w:rFonts w:ascii="Times New Roman" w:hAnsi="Times New Roman" w:cs="Times New Roman"/>
          <w:color w:val="000000"/>
          <w:sz w:val="24"/>
          <w:szCs w:val="24"/>
        </w:rPr>
        <w:t>poznają</w:t>
      </w:r>
      <w:r w:rsidR="0081606D">
        <w:rPr>
          <w:rFonts w:ascii="Times New Roman" w:hAnsi="Times New Roman" w:cs="Times New Roman"/>
          <w:color w:val="000000"/>
          <w:sz w:val="24"/>
          <w:szCs w:val="24"/>
        </w:rPr>
        <w:t xml:space="preserve"> piosenki patriotyczne </w:t>
      </w:r>
      <w:r w:rsidR="00744922">
        <w:rPr>
          <w:rFonts w:ascii="Times New Roman" w:hAnsi="Times New Roman" w:cs="Times New Roman"/>
          <w:color w:val="000000"/>
          <w:sz w:val="24"/>
          <w:szCs w:val="24"/>
        </w:rPr>
        <w:t>jak również pogłębiają</w:t>
      </w:r>
      <w:r w:rsidR="005A42F7">
        <w:rPr>
          <w:rFonts w:ascii="Times New Roman" w:hAnsi="Times New Roman" w:cs="Times New Roman"/>
          <w:color w:val="000000"/>
          <w:sz w:val="24"/>
          <w:szCs w:val="24"/>
        </w:rPr>
        <w:t xml:space="preserve"> miłość i szacunek do własnego kraju. </w:t>
      </w:r>
      <w:r>
        <w:rPr>
          <w:rFonts w:ascii="Times New Roman" w:hAnsi="Times New Roman" w:cs="Times New Roman"/>
          <w:color w:val="000000"/>
          <w:sz w:val="24"/>
          <w:szCs w:val="24"/>
        </w:rPr>
        <w:t>Ważnym aspektem jest również poszerzanie wiedzy</w:t>
      </w:r>
      <w:r w:rsidR="007449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temat innych kultur, mniejszości narodowych oraz tolerancja dla innych wyznań i  koloru skóry. Poprzez kontakt z dziećmi 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specjalnych potrzebach edukacyjnych wychowankowie uczą się konieczności pomocy, wyrozumiałości, życzliwości, solidarności oraz poszanowania godności każdego człowieka. W roku w</w:t>
      </w:r>
      <w:r w:rsidR="00991350">
        <w:rPr>
          <w:rFonts w:ascii="Times New Roman" w:hAnsi="Times New Roman" w:cs="Times New Roman"/>
          <w:color w:val="000000"/>
          <w:sz w:val="24"/>
          <w:szCs w:val="24"/>
        </w:rPr>
        <w:t>olontariatu p</w:t>
      </w:r>
      <w:r>
        <w:rPr>
          <w:rFonts w:ascii="Times New Roman" w:hAnsi="Times New Roman" w:cs="Times New Roman"/>
          <w:color w:val="000000"/>
          <w:sz w:val="24"/>
          <w:szCs w:val="24"/>
        </w:rPr>
        <w:t>rzedszkole aktywnie uczestniczy</w:t>
      </w:r>
      <w:r w:rsidR="00991350">
        <w:rPr>
          <w:rFonts w:ascii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hAnsi="Times New Roman" w:cs="Times New Roman"/>
          <w:color w:val="000000"/>
          <w:sz w:val="24"/>
          <w:szCs w:val="24"/>
        </w:rPr>
        <w:t>w akcjach charytatywnych tj. pomoc dzieciom na misjach poprzez zbiórkę znaczków oraz wsparcie dzieci z oddziału onkologicznego przez zakup środków higienicznych, kosmetyków i zabawek ucząc wychowanków empatii oraz potrzeby dzielenia się z bardziej potrzebującymi dziećmi.</w:t>
      </w:r>
      <w:r w:rsidR="00991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3AEE" w:rsidRDefault="00AC7BB1" w:rsidP="00AC7BB1">
      <w:p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Integralną częścią programu jest praca wychowawcza, opiekuńcza i dydaktyczna każdego nauczyciela w odniesieniu do celu zawartego w nowej Podstawie Programowej wychowania przedszkolnego. </w:t>
      </w:r>
    </w:p>
    <w:p w:rsidR="00AC7BB1" w:rsidRPr="00211A19" w:rsidRDefault="002F2B7D" w:rsidP="00EF6122">
      <w:pPr>
        <w:pStyle w:val="Akapitzlist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11A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Podstawa prawna</w:t>
      </w:r>
      <w:r w:rsidR="00AC7BB1" w:rsidRPr="00211A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programu wychowawczego:</w:t>
      </w:r>
    </w:p>
    <w:p w:rsidR="00AC7BB1" w:rsidRPr="003C76B6" w:rsidRDefault="00AC7BB1" w:rsidP="00AC7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1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Konstytucja Rzeczypospolitej Polskiej z dnia 2 kwietnia 1997 r. uchwalona przez Zgromadzenie Narodowe w dniu 2 kwietnia 1997 r., przyjęta przez Naród w referendum konstytucyjnym w dniu 25 maja 1997 r., podpisana przez Prezydenta Rzeczypospolitej Polskiej w dniu 16 lipca 1997 r. (t.j. Dz.U. z 1997 r. Nr 78 poz. 483 </w:t>
      </w:r>
      <w:r w:rsidRPr="003C7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zm.),</w:t>
      </w:r>
    </w:p>
    <w:p w:rsidR="00AC7BB1" w:rsidRPr="003C76B6" w:rsidRDefault="00AC7BB1" w:rsidP="00AC7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Ustawa z dnia 14 grudnia 2016 r. ( t.j. Dz.U. z 2017 r. poz. 59 ze zm.),</w:t>
      </w:r>
    </w:p>
    <w:p w:rsidR="00AC7BB1" w:rsidRPr="00EB7182" w:rsidRDefault="00AC7BB1" w:rsidP="00AC7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1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Ustawa z dnia 7 września 1991 r. o systemie oświaty (t.j. Dz.U. z 2004 r. Nr 256 poz. 2572 ze zm.),</w:t>
      </w:r>
    </w:p>
    <w:p w:rsidR="00AC7BB1" w:rsidRPr="00EB7182" w:rsidRDefault="00AC7BB1" w:rsidP="00AC7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1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Ustawa z dnia 26 stycznia 1982 r. Karta nauczyciela (t.j. Dz.U. z 2006 r. Nr 97 poz. 674 ze zm.),</w:t>
      </w:r>
    </w:p>
    <w:p w:rsidR="00AC7BB1" w:rsidRPr="00EB7182" w:rsidRDefault="00AC7BB1" w:rsidP="00AC7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1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1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Rozporządzenie Ministra Edukacji Narodowej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dnia 14 lutego 2017</w:t>
      </w:r>
      <w:r w:rsidRPr="00EB71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 </w:t>
      </w:r>
      <w:r w:rsidRPr="003C7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sprawie podstawy programowej wychowania przedszkolnego oraz podstawy programowej kształcenia ogólnego dla szkoły podstawowej, w tym dla uczniów </w:t>
      </w:r>
      <w:r w:rsidR="005011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</w:t>
      </w:r>
      <w:r w:rsidRPr="003C7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niepełnosprawnością intelektualną w stopniu umiarkowanym lub znacznym,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(Dz.U. z 2017 r. poz. 356</w:t>
      </w:r>
      <w:r w:rsidRPr="00EB71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),</w:t>
      </w:r>
    </w:p>
    <w:p w:rsidR="00AC7BB1" w:rsidRPr="00EB7182" w:rsidRDefault="00AC7BB1" w:rsidP="00AC7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1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Konwencja o ochronie praw człowieka i podstawowych wolności sporządzona </w:t>
      </w:r>
      <w:r w:rsidR="005011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</w:t>
      </w:r>
      <w:r w:rsidRPr="00EB71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Rzymie dnia 4 listopada 1950 r., zmieniona następnie Protokołami nr 3, 5 i 8 oraz uzupełniona Protokołem nr 2 (Dz.U. z 1993 r. Nr 61 poz. 284 ze zm.),</w:t>
      </w:r>
    </w:p>
    <w:p w:rsidR="00AC7BB1" w:rsidRPr="00EB7182" w:rsidRDefault="00AC7BB1" w:rsidP="00AC7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1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Konwencja o Prawach Dziecka</w:t>
      </w:r>
      <w:r w:rsidRPr="00EB71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przyjęta przez Zgromadzenie Ogólne Narodów Zjednoczonych (Dz.U. z 1991 r. Nr 120 poz. 526 ze zm.).</w:t>
      </w:r>
      <w:r w:rsidRPr="00EB71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         </w:t>
      </w:r>
    </w:p>
    <w:p w:rsidR="00AC7BB1" w:rsidRPr="00824AEE" w:rsidRDefault="00AC7BB1" w:rsidP="00AC7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1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Statut przedszkola.</w:t>
      </w:r>
    </w:p>
    <w:p w:rsidR="00823AEE" w:rsidRPr="00211A19" w:rsidRDefault="00AC7BB1" w:rsidP="00823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Program wychowania przedszkolnego według koncepcji pedagogicznej bł. Edmunda Bojanowskiego, s. M. Opiela, s. M. Kaput, s. E. Piekarz, s. A. Kornobis, s. Z. Zymróz, s. S. Chudzik.</w:t>
      </w:r>
    </w:p>
    <w:p w:rsidR="00211A19" w:rsidRPr="00211A19" w:rsidRDefault="00823AEE" w:rsidP="00EF612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11A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Cel wychowawczy ogólny </w:t>
      </w:r>
    </w:p>
    <w:p w:rsidR="00501130" w:rsidRPr="00211A2D" w:rsidRDefault="00AC7BB1" w:rsidP="00211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1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dziecka wszechstronnie rozwiniętego, religij</w:t>
      </w:r>
      <w:r w:rsidR="00211A2D">
        <w:rPr>
          <w:rFonts w:ascii="Times New Roman" w:eastAsia="Times New Roman" w:hAnsi="Times New Roman" w:cs="Times New Roman"/>
          <w:sz w:val="24"/>
          <w:szCs w:val="24"/>
          <w:lang w:eastAsia="pl-PL"/>
        </w:rPr>
        <w:t>nego, mającego szacunek</w:t>
      </w:r>
      <w:r w:rsidR="0050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211A19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własnej Ojczyzny, empatycznego, samodzielnego, umiejętnie w</w:t>
      </w:r>
      <w:r w:rsidR="0021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spółżyjącego                             </w:t>
      </w:r>
      <w:r w:rsidRPr="00211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współdziałającego z innymi oraz przyrodą, znającego najbliższe środowisko i gotowego </w:t>
      </w:r>
      <w:r w:rsidR="0050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11A1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podjęcia zadań w szkole.</w:t>
      </w:r>
    </w:p>
    <w:p w:rsidR="00AC7BB1" w:rsidRPr="00823AEE" w:rsidRDefault="00823AEE" w:rsidP="00AC7BB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23A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Cele szczegółowe</w:t>
      </w:r>
    </w:p>
    <w:p w:rsidR="00AC7BB1" w:rsidRPr="00744B5C" w:rsidRDefault="00AC7BB1" w:rsidP="00AC7BB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BB1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Budowanie systemu wartości, w tym wychowanie dzieci tak, aby lepiej orientowały się  w tym,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dobre a co złe, co jest prawdą a co kłamstwem,</w:t>
      </w:r>
    </w:p>
    <w:p w:rsidR="00AC7BB1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Budowanie  dziecięcej wiedzy o otaczającym świecie społecznym, przyrodniczym oraz technicznym oraz zdobywanie  nowych doświadczeń.</w:t>
      </w:r>
    </w:p>
    <w:p w:rsidR="00AC7BB1" w:rsidRPr="001E7976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Pogłębianie duchowości poprzez modlitwę i celebrowanie świąt i uroczystości kościelnych, poznawanie wzorców osobowych świętych i błogosławionych,</w:t>
      </w:r>
    </w:p>
    <w:p w:rsidR="00AC7BB1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B5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dzieci w świat wartości estetycznych i rozwijanie umiejętności wypowiadania się poprzez muzykę,  małe formy sceniczne oraz sztuki plastyczne.</w:t>
      </w:r>
    </w:p>
    <w:p w:rsidR="00AC7BB1" w:rsidRPr="00744B5C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Uwrażliwianie na piękno przyrody – świata roślin i zwierząt – pogłębianie wiedzy                      na ich temat oraz zajęcia praktyczne w ogródku przedszkolnym , zakładanie hodowli w doniczkach w sali, obserwacja wzrostu i rozwoju roślin, nauka dbałości o przyrodę, </w:t>
      </w:r>
    </w:p>
    <w:p w:rsidR="00AC7BB1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poczucia przynależności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 </w:t>
      </w: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rodziny, grupy rówi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eśniczej i wspólnoty narodowej ) </w:t>
      </w: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postawy patriotycznej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BB1" w:rsidRPr="00744B5C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Uwrażliwianie na postawę szacunku do własnej Ojczyzny, symboli narodowych oraz poznawanie tradycji i zwyczajów swojego regionu,</w:t>
      </w:r>
    </w:p>
    <w:p w:rsidR="00AC7BB1" w:rsidRPr="00744B5C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dzieciom dokonywania wyborów i przeżywania pozytywnych efektów własnych działań.</w:t>
      </w:r>
    </w:p>
    <w:p w:rsidR="00AC7BB1" w:rsidRPr="001E7976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lepszych szans edukacyjnych poprzez wspieranie ich ciekawości, aktywności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kreatywności</w:t>
      </w: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samodzielności..</w:t>
      </w:r>
    </w:p>
    <w:p w:rsidR="00AC7BB1" w:rsidRPr="001E7976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odporności emocjonalnej koniecznej do racjonalnego radzenia sobie w nowych i trudnych sytuacjach, rozwiązywania ich na zasadzie kompromisu, oraz uwzględniania potrzeb innych( łagodnego znoszenia stresów i porażek).</w:t>
      </w:r>
    </w:p>
    <w:p w:rsidR="00AC7BB1" w:rsidRPr="001E7976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przestrzegania zasad warunkujących bezpieczeństwo.</w:t>
      </w:r>
    </w:p>
    <w:p w:rsidR="00AC7BB1" w:rsidRPr="001E7976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życzliwego i otwartego  stosunku do ludzi oraz przyrody.</w:t>
      </w:r>
    </w:p>
    <w:p w:rsidR="00AC7BB1" w:rsidRDefault="00AC7BB1" w:rsidP="00AC7B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społecznych dzieci, niezbędnych w poprawnych relacjach </w:t>
      </w:r>
      <w:r w:rsidR="0050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E7976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oraz z dorosłymi.</w:t>
      </w:r>
    </w:p>
    <w:p w:rsidR="00823AEE" w:rsidRPr="00823AEE" w:rsidRDefault="00AC7BB1" w:rsidP="00823A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AEE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Uwrażliwianie na konieczność dzielenia się z innymi, biedniejszymi, bardziej potrzebującymi, chorymi ucząc współczucia i empatii.</w:t>
      </w:r>
    </w:p>
    <w:p w:rsidR="00823AEE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3AEE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3AEE" w:rsidRPr="00823AEE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23A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Treści wychowawcze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Pr="00F64759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4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POZNAJĘ  REGUŁY  ŻYCIA  W GRUPIE: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Pr="002E298D" w:rsidRDefault="00362A5B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5B">
        <w:rPr>
          <w:noProof/>
          <w:lang w:eastAsia="pl-PL"/>
        </w:rPr>
      </w:r>
      <w:r w:rsidRPr="00362A5B">
        <w:rPr>
          <w:noProof/>
          <w:lang w:eastAsia="pl-PL"/>
        </w:rPr>
        <w:pict>
          <v:rect id="Prostokąt 40" o:spid="_x0000_s1035" alt="Opis: 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używam form grzecznościowych: „ proszę, dziękuję, przepraszam"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3AEE" w:rsidRPr="002E298D" w:rsidRDefault="00362A5B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5B">
        <w:rPr>
          <w:noProof/>
          <w:lang w:eastAsia="pl-PL"/>
        </w:rPr>
      </w:r>
      <w:r w:rsidRPr="00362A5B">
        <w:rPr>
          <w:noProof/>
          <w:lang w:eastAsia="pl-PL"/>
        </w:rPr>
        <w:pict>
          <v:rect id="Prostokąt 39" o:spid="_x0000_s1034" alt="Opis: 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okazuję szacunek dorosłym, osobom starszym,</w:t>
      </w:r>
    </w:p>
    <w:p w:rsidR="00823AEE" w:rsidRPr="002E298D" w:rsidRDefault="00362A5B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5B">
        <w:rPr>
          <w:noProof/>
          <w:lang w:eastAsia="pl-PL"/>
        </w:rPr>
      </w:r>
      <w:r w:rsidRPr="00362A5B">
        <w:rPr>
          <w:noProof/>
          <w:lang w:eastAsia="pl-PL"/>
        </w:rPr>
        <w:pict>
          <v:rect id="Prostokąt 38" o:spid="_x0000_s1033" alt="Opis: 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serdeczny dla innych osób( kolegów i dorosłych),</w:t>
      </w:r>
    </w:p>
    <w:p w:rsidR="00823AEE" w:rsidRPr="002E298D" w:rsidRDefault="00362A5B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5B">
        <w:rPr>
          <w:noProof/>
          <w:lang w:eastAsia="pl-PL"/>
        </w:rPr>
      </w:r>
      <w:r w:rsidRPr="00362A5B">
        <w:rPr>
          <w:noProof/>
          <w:lang w:eastAsia="pl-PL"/>
        </w:rPr>
        <w:pict>
          <v:rect id="Prostokąt 37" o:spid="_x0000_s1032" alt="Opis: 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słucham, kiedy inni mówią, mówię, kiedy inni słuchają,</w:t>
      </w:r>
    </w:p>
    <w:p w:rsidR="00823AEE" w:rsidRDefault="00362A5B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5B">
        <w:rPr>
          <w:noProof/>
          <w:lang w:eastAsia="pl-PL"/>
        </w:rPr>
      </w:r>
      <w:r w:rsidRPr="00362A5B">
        <w:rPr>
          <w:noProof/>
          <w:lang w:eastAsia="pl-PL"/>
        </w:rPr>
        <w:pict>
          <v:rect id="Prostokąt 36" o:spid="_x0000_s1031" alt="Opis: 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zapanować nad własnymi emocjami, w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je w sposób kontrolowany,</w: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</w:t>
      </w: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trudnych sytuacja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ch korzystam z pomocy dorosłych,</w:t>
      </w:r>
    </w:p>
    <w:p w:rsidR="00823AEE" w:rsidRPr="002E298D" w:rsidRDefault="00362A5B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5B">
        <w:rPr>
          <w:noProof/>
          <w:lang w:eastAsia="pl-PL"/>
        </w:rPr>
      </w:r>
      <w:r w:rsidRPr="00362A5B">
        <w:rPr>
          <w:noProof/>
          <w:lang w:eastAsia="pl-PL"/>
        </w:rPr>
        <w:pict>
          <v:rect id="Prostokąt 35" o:spid="_x0000_s1030" alt="Opis: 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rozróżniam dobro od zła przestrzegam zawartych umów i poleceń,</w:t>
      </w:r>
    </w:p>
    <w:p w:rsidR="00823AEE" w:rsidRPr="002E298D" w:rsidRDefault="00362A5B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5B">
        <w:rPr>
          <w:noProof/>
          <w:lang w:eastAsia="pl-PL"/>
        </w:rPr>
      </w:r>
      <w:r w:rsidRPr="00362A5B">
        <w:rPr>
          <w:noProof/>
          <w:lang w:eastAsia="pl-PL"/>
        </w:rPr>
        <w:pict>
          <v:rect id="Prostokąt 34" o:spid="_x0000_s1029" alt="Opis: 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szanuję własność kolegów,</w:t>
      </w:r>
    </w:p>
    <w:p w:rsidR="00823AEE" w:rsidRPr="002E298D" w:rsidRDefault="00362A5B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5B">
        <w:rPr>
          <w:noProof/>
          <w:lang w:eastAsia="pl-PL"/>
        </w:rPr>
      </w:r>
      <w:r w:rsidRPr="00362A5B">
        <w:rPr>
          <w:noProof/>
          <w:lang w:eastAsia="pl-PL"/>
        </w:rPr>
        <w:pict>
          <v:rect id="Prostokąt 33" o:spid="_x0000_s1028" alt="Opis: 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bawię się zgodnie z kolegami,</w:t>
      </w:r>
    </w:p>
    <w:p w:rsidR="00823AEE" w:rsidRPr="002E298D" w:rsidRDefault="00362A5B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5B">
        <w:rPr>
          <w:noProof/>
          <w:lang w:eastAsia="pl-PL"/>
        </w:rPr>
      </w:r>
      <w:r w:rsidRPr="00362A5B">
        <w:rPr>
          <w:noProof/>
          <w:lang w:eastAsia="pl-PL"/>
        </w:rPr>
        <w:pict>
          <v:rect id="Prostokąt 32" o:spid="_x0000_s1027" alt="Opis: 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komunikować się z kolegami i dorosłymi,</w:t>
      </w:r>
    </w:p>
    <w:p w:rsidR="00823AEE" w:rsidRPr="00501130" w:rsidRDefault="00362A5B" w:rsidP="0050113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5B">
        <w:rPr>
          <w:noProof/>
          <w:lang w:eastAsia="pl-PL"/>
        </w:rPr>
      </w:r>
      <w:r w:rsidRPr="00362A5B">
        <w:rPr>
          <w:noProof/>
          <w:lang w:eastAsia="pl-PL"/>
        </w:rPr>
        <w:pict>
          <v:rect id="Prostokąt 31" o:spid="_x0000_s1026" alt="Opis: 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23AEE"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dbam o porządek w szatni, oraz w sali.</w:t>
      </w:r>
    </w:p>
    <w:p w:rsidR="00823AEE" w:rsidRPr="00211A19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3AEE" w:rsidRPr="00F64759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4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POZNAJĘ  SWOJE  PRAWA  I OBOWIĄZKI: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Mam wszystkie prawa  wynikające z Konwencji Praw Dziecka, tj: 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opiekuńczo - wychowawczo - dydaktycznego zgodnie z z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asadami higieny pracy umysłowej,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 szacunku dla wszystkich  potrzeb, życzliwego or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az podmiotowego traktowania,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i ochrony,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</w:t>
      </w: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prz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emocy fizycznej czy psychicznej,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swoich uczuć i myśli,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do nauki przez zabawę i bycia sobą.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szczególności mam prawo do: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rozwoju i własneg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o tempa tego procesu,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arunków sprzyjających rozwojowi,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akceptacji takim jakim jestem,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i nietykalności osobistej,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swo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body myśli, sumienia i wyznania,</w:t>
      </w:r>
    </w:p>
    <w:p w:rsidR="00823AEE" w:rsidRPr="002E298D" w:rsidRDefault="00F64759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nienaruszalności osobistej,</w:t>
      </w:r>
    </w:p>
    <w:p w:rsidR="00823AEE" w:rsidRPr="002E298D" w:rsidRDefault="00F64759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zdrowia,</w:t>
      </w:r>
    </w:p>
    <w:p w:rsidR="00823AEE" w:rsidRPr="002E298D" w:rsidRDefault="00F64759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własności,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najomości swoich praw,</w:t>
      </w:r>
    </w:p>
    <w:p w:rsidR="00823AEE" w:rsidRPr="002E298D" w:rsidRDefault="00F64759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dóbr kulturalnych,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aktywnej dyskusji z dziećmi i dorosłymi oraz 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 zdania, własnych uczuć,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udziału w kontaktach społecznych na tereni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przedszkola oraz                                  w środowisku,</w:t>
      </w:r>
    </w:p>
    <w:p w:rsidR="00823AEE" w:rsidRPr="002E298D" w:rsidRDefault="00F64759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nauki,</w:t>
      </w:r>
    </w:p>
    <w:p w:rsidR="00823AEE" w:rsidRPr="002E298D" w:rsidRDefault="00F64759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miłości i szacunku,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i eksperymentowania,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doświadczania konsekwencji własnego zachowania( ogranicz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onego względami bezpieczeństwa),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różnorodnego, bogatego w  bodźce oraz poddającego 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procesom twórczym otoczenia,</w:t>
      </w:r>
    </w:p>
    <w:p w:rsidR="00823AEE" w:rsidRPr="002E298D" w:rsidRDefault="00F64759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wypoczynku, gdy jestem zmęczony,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przemocy zarówno fizycznej jak psychicznej.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trosce o bezpieczeństwo własne i kolegów mam w przedszkolu obowiązek: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oraz umów zawartych w Kodeksie Przedsz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kolaka oraz kontrakcie grupowym,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bezpieczeństwa tj. zgłaszać wszelkie przykre wypadki, uszkodzenia, związane ze zdrowiem, sygnalizować złe samopo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czucie i potrzeby fizjologiczne,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bać o zdrowie swoje oraz innych,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sprzęt oraz zabaw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ki znajdujące się w przedszkolu,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estetykę i czystość pomieszczeń, 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przebywa,</w:t>
      </w:r>
    </w:p>
    <w:p w:rsidR="00823AEE" w:rsidRPr="00230787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przejawiać właściwy stosunek do rówieśników, osób starszych, wynikający z postaw respektowania podstawowy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ch norm społecznych i etycznych.</w:t>
      </w:r>
    </w:p>
    <w:p w:rsidR="00823AEE" w:rsidRPr="00F64759" w:rsidRDefault="00823AEE" w:rsidP="00823AE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4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POZNAJĘ  SIEBIE I INNYCH</w:t>
      </w:r>
      <w:r w:rsidR="00F64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823AEE" w:rsidRPr="002E298D" w:rsidRDefault="00823AEE" w:rsidP="00F647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poznaję możliwości własnego ciała,</w:t>
      </w:r>
    </w:p>
    <w:p w:rsidR="00823AEE" w:rsidRPr="002E298D" w:rsidRDefault="00823AEE" w:rsidP="00F647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znam swoje mocne i słabe strony,</w:t>
      </w:r>
    </w:p>
    <w:p w:rsidR="00823AEE" w:rsidRPr="002E298D" w:rsidRDefault="00823AEE" w:rsidP="00F647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nazywam i rozpoznaję uczucia innych oraz swoje,</w:t>
      </w:r>
    </w:p>
    <w:p w:rsidR="00823AEE" w:rsidRPr="002E298D" w:rsidRDefault="00823AEE" w:rsidP="00F647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radzę sobie z emocjami w sposób kontrolowany,</w:t>
      </w:r>
    </w:p>
    <w:p w:rsidR="00823AEE" w:rsidRPr="002E298D" w:rsidRDefault="00823AEE" w:rsidP="00F647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uczę się tolerancji i akceptacji,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reaguję na sugestię i krytykę,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 nawiązuję kontakt z kolegami i dorosłymi.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Pr="00F64759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4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DBAM O SWOJE ZDROWIE</w:t>
      </w:r>
      <w:r w:rsidR="00F64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znam zasady poruszania się na terenie przedszkola i poza nim,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rozumiem znaczenie zabiegów higienicznych dla zdrowia,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rozumiem znaczenie świeżego powietrza dla zdrowia oraz potrzeby aktywnego 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ogródku, 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ubieram się stosownie do pory roku,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przezwyciężyć niechęć do niektórych potraw,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mam opanowane umiejętności kulturalnego zachowania się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znam sytuacje zagrażające bezpieczeństwu wynikaj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ące z nieprzestrzegania zakazów.</w:t>
      </w:r>
    </w:p>
    <w:p w:rsidR="00823AEE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3AEE" w:rsidRPr="00FE264C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JESTEM ODPOWIEDZIALNY ZA PRZYRODĘ</w:t>
      </w:r>
      <w:r w:rsidR="00F64759" w:rsidRPr="00F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dbam  o czystość najbliższego otoczenia,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znam zagrożenia dla środowiska przyrodniczego wynikające z niszczycielskiej 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człowieka,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rozumiem potrzebę i konieczność dbania o życie na Ziemi,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czynnie uczestniczę w akcji „Sprzątania świata",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przestrzegam zasady - nie niszczę przyrody,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dostrzegam zmiany w przyrodzie w różnych porach roku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angażuję się w prace w ogródku </w:t>
      </w:r>
      <w:r w:rsidR="0058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 oraz opiekuję się roślinami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zwierzętami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647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ali.</w:t>
      </w:r>
    </w:p>
    <w:p w:rsidR="0081606D" w:rsidRDefault="0081606D" w:rsidP="0081606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06D" w:rsidRPr="00FE264C" w:rsidRDefault="0081606D" w:rsidP="0081606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POZNAJĘ I SZANUJĘ SWOJĄ OJCZYZNĘ – POLSKĘ</w:t>
      </w:r>
      <w:r w:rsidR="00F64759" w:rsidRPr="00F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81606D" w:rsidRDefault="0081606D" w:rsidP="0081606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06D" w:rsidRPr="0081606D" w:rsidRDefault="0081606D" w:rsidP="0081606D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kocham i szanuję swoją Ojczyznę,</w:t>
      </w:r>
    </w:p>
    <w:p w:rsidR="0081606D" w:rsidRDefault="0081606D" w:rsidP="00F647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znam symbole narodowe,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hymn, </w:t>
      </w:r>
    </w:p>
    <w:p w:rsidR="0081606D" w:rsidRDefault="0081606D" w:rsidP="0081606D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1606D">
        <w:rPr>
          <w:rFonts w:ascii="Times New Roman" w:eastAsia="Times New Roman" w:hAnsi="Times New Roman" w:cs="Times New Roman"/>
          <w:sz w:val="24"/>
          <w:szCs w:val="24"/>
          <w:lang w:eastAsia="pl-PL"/>
        </w:rPr>
        <w:t>nteresuję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historią Polski, </w:t>
      </w:r>
    </w:p>
    <w:p w:rsidR="00FE264C" w:rsidRDefault="00F64759" w:rsidP="00FE264C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poznaję bohaterów narodowych</w:t>
      </w:r>
      <w:r w:rsidR="00FE264C">
        <w:rPr>
          <w:rFonts w:ascii="Times New Roman" w:eastAsia="Times New Roman" w:hAnsi="Times New Roman" w:cs="Times New Roman"/>
          <w:sz w:val="24"/>
          <w:szCs w:val="24"/>
          <w:lang w:eastAsia="pl-PL"/>
        </w:rPr>
        <w:t>, szanuję tych, którzy oddali życie za wolność Polski,</w:t>
      </w:r>
    </w:p>
    <w:p w:rsidR="00FE264C" w:rsidRDefault="00FE264C" w:rsidP="00FE264C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uczestniczę w uroczystościach patriotycznych,</w:t>
      </w:r>
    </w:p>
    <w:p w:rsidR="00FE264C" w:rsidRDefault="00FE264C" w:rsidP="00FE264C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wiem, kim jestem i znam zwyczaje oraz tradycje wybranych krajów Unii </w:t>
      </w:r>
    </w:p>
    <w:p w:rsidR="00823AEE" w:rsidRDefault="00FE264C" w:rsidP="00FE264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Europejskiej.</w:t>
      </w:r>
    </w:p>
    <w:p w:rsidR="00FE264C" w:rsidRPr="00FE264C" w:rsidRDefault="00FE264C" w:rsidP="00FE264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Pr="00FE264C" w:rsidRDefault="00823AEE" w:rsidP="00823AE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POZNAJĘ ZWYCZAJE I TRADYCJE NASZEGO REGIONU</w:t>
      </w:r>
      <w:r w:rsidR="00F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823AEE" w:rsidRPr="002E298D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znam najbliższe środowisko i kulturę własnego regionu</w:t>
      </w:r>
      <w:r w:rsidR="00FE26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znam zwyczaje ludowe i obrzędy o zasięgu ogólnopolskim,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uczestniczę w obrzędach ludowych organizowanych w lokalnym środowisku,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uczestniczę</w:t>
      </w:r>
      <w:r w:rsidR="00FE2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organizowanych imprezach lokalnych tj. Festyn Parafialny,</w:t>
      </w:r>
    </w:p>
    <w:p w:rsidR="0081606D" w:rsidRPr="0081606D" w:rsidRDefault="00823AEE" w:rsidP="008160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8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poznaję swoje miejsce w środowisku lokalnym.</w:t>
      </w:r>
      <w:r w:rsidR="0081606D" w:rsidRPr="0081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23AEE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Pr="00FE264C" w:rsidRDefault="00823AEE" w:rsidP="00FE264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KIERUJĘ SIĘ PRAWDĄ, DOBREM I MIŁOŚCIĄ</w:t>
      </w:r>
      <w:r w:rsidR="00F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823AEE" w:rsidRPr="000A54D0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23AEE" w:rsidRDefault="00FE264C" w:rsidP="00EF612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23AEE">
        <w:rPr>
          <w:rFonts w:ascii="Times New Roman" w:eastAsia="Times New Roman" w:hAnsi="Times New Roman" w:cs="Times New Roman"/>
          <w:sz w:val="24"/>
          <w:szCs w:val="24"/>
          <w:lang w:eastAsia="pl-PL"/>
        </w:rPr>
        <w:t>taram się zawsze mówić prawdę, nawet jeśli trzeba ponieść za to konsekwencje,</w:t>
      </w:r>
    </w:p>
    <w:p w:rsidR="00823AEE" w:rsidRDefault="00823AEE" w:rsidP="00EF612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dostrzegam różnicę między prawdą a kłamstwem i fałszem,</w:t>
      </w:r>
    </w:p>
    <w:p w:rsidR="00823AEE" w:rsidRDefault="00823AEE" w:rsidP="00EF612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przyznaję się do kłamstwa i przepraszam za nie,</w:t>
      </w:r>
    </w:p>
    <w:p w:rsidR="00823AEE" w:rsidRDefault="00823AEE" w:rsidP="00EF612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wiem, że na świecie istnieje dobro i zło,</w:t>
      </w:r>
    </w:p>
    <w:p w:rsidR="00823AEE" w:rsidRDefault="00823AEE" w:rsidP="00EF612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znam i naśladuję wzorce osobowe tj. święci i błogosławieni np. bł. E. Bojanowski,</w:t>
      </w:r>
    </w:p>
    <w:p w:rsidR="00823AEE" w:rsidRDefault="00823AEE" w:rsidP="00EF612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wiem, że należy kochać wszystkich ludzi,</w:t>
      </w:r>
    </w:p>
    <w:p w:rsidR="00823AEE" w:rsidRPr="000A54D0" w:rsidRDefault="00823AEE" w:rsidP="00EF612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rozumiem, że osobom słabszym, chorym należy pomagać.</w:t>
      </w:r>
    </w:p>
    <w:p w:rsidR="00823AEE" w:rsidRPr="005E0E01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23AEE" w:rsidRPr="00FE264C" w:rsidRDefault="00823AEE" w:rsidP="00FE264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DBAM O SWOJĄ WIARĘ</w:t>
      </w:r>
      <w:r w:rsidR="00F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823AEE" w:rsidRPr="006A12A8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znam modlitwę rozpoczynającą dzień</w:t>
      </w:r>
      <w:r w:rsidR="00FE2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bł. E. Bojanowskiego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znam modlitwę przed posiłkiem,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uczestniczę we wspólnej modlitwie w grupie, 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znam znaczenie symboli religijnych tj. znak krzyża świętego,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znam zwyczaje świąt i uroczystości kościelnych,</w:t>
      </w:r>
    </w:p>
    <w:p w:rsidR="00823AEE" w:rsidRPr="002E298D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znam sylwetkę patrona przedszkola bł. Edmunda Bojanowskiego,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dbam o przyrodę stworzoną przez Boga, 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kocham wszystkich ludzi jako moich bliźnich, pomagam im,</w:t>
      </w:r>
    </w:p>
    <w:p w:rsidR="00823AEE" w:rsidRDefault="00823AEE" w:rsidP="00823AE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uczestniczę we mszy św. wspólnie z rodzicami z okazji Dnia Patrona, rozpoczęcia                </w:t>
      </w:r>
    </w:p>
    <w:p w:rsidR="00823AEE" w:rsidRPr="00304FE8" w:rsidRDefault="00823AEE" w:rsidP="00823AE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0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roku przedszkolnego, nabożeństwach różańcowych i drogi krzyżowej, </w:t>
      </w:r>
    </w:p>
    <w:p w:rsidR="00823AEE" w:rsidRDefault="00823AEE" w:rsidP="00EF612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pamiętam o zmarłych, odwiedzam Cmentarz Parafialny, modlę się za zmarłych                  </w:t>
      </w:r>
    </w:p>
    <w:p w:rsidR="00AC7BB1" w:rsidRDefault="00823AEE" w:rsidP="001F438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rod</w:t>
      </w:r>
      <w:r w:rsidR="001F4386">
        <w:rPr>
          <w:rFonts w:ascii="Times New Roman" w:eastAsia="Times New Roman" w:hAnsi="Times New Roman" w:cs="Times New Roman"/>
          <w:sz w:val="24"/>
          <w:szCs w:val="24"/>
          <w:lang w:eastAsia="pl-PL"/>
        </w:rPr>
        <w:t>ziny i poległych w czasie wojny.</w:t>
      </w:r>
    </w:p>
    <w:p w:rsidR="00FE264C" w:rsidRPr="001F4386" w:rsidRDefault="00FE264C" w:rsidP="001F438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BB1" w:rsidRPr="00211A19" w:rsidRDefault="00823AEE" w:rsidP="00EF612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11A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Procedury osiągania celów</w:t>
      </w:r>
    </w:p>
    <w:p w:rsidR="00AC7BB1" w:rsidRPr="00287A96" w:rsidRDefault="00AC7BB1" w:rsidP="00AC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pracy:</w:t>
      </w:r>
    </w:p>
    <w:p w:rsidR="00AC7BB1" w:rsidRPr="00287A96" w:rsidRDefault="00AC7BB1" w:rsidP="00AC7B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podające</w:t>
      </w:r>
      <w:r w:rsidR="0021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przyswajanie</w:t>
      </w: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: opowiadanie, pogadanka, historyjka obrazkowa, wiersze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piosenki, praca z tekstem;</w:t>
      </w:r>
    </w:p>
    <w:p w:rsidR="00AC7BB1" w:rsidRPr="00287A96" w:rsidRDefault="00AC7BB1" w:rsidP="00AC7B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problemowe</w:t>
      </w:r>
      <w:r w:rsidR="00211A2D">
        <w:rPr>
          <w:rFonts w:ascii="Times New Roman" w:eastAsia="Times New Roman" w:hAnsi="Times New Roman" w:cs="Times New Roman"/>
          <w:sz w:val="24"/>
          <w:szCs w:val="24"/>
          <w:lang w:eastAsia="pl-PL"/>
        </w:rPr>
        <w:t>- odkrywanie</w:t>
      </w: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: gry dydaktyczne, giełda pomysłów - „Burza mózgów", inscenizacja;</w:t>
      </w:r>
    </w:p>
    <w:p w:rsidR="00AC7BB1" w:rsidRPr="00287A96" w:rsidRDefault="00AC7BB1" w:rsidP="00AC7B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aktywizujące</w:t>
      </w:r>
      <w:r w:rsidR="00211A2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przeżywanie</w:t>
      </w: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: drama, wystawa (ekspozycja), pokaz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eksperyment</w:t>
      </w: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C7BB1" w:rsidRPr="00287A96" w:rsidRDefault="00AC7BB1" w:rsidP="00AC7B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praktyczne</w:t>
      </w:r>
      <w:r w:rsidR="0021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działanie</w:t>
      </w: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ćwiczenia, gry dydaktyczne, zabawy intelektualne np. rebusy, krzyżówki,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rozsypanki, </w:t>
      </w:r>
    </w:p>
    <w:p w:rsidR="00AC7BB1" w:rsidRPr="00287A96" w:rsidRDefault="00AC7BB1" w:rsidP="00AC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</w:p>
    <w:p w:rsidR="00AC7BB1" w:rsidRPr="00287A96" w:rsidRDefault="00AC7BB1" w:rsidP="00AC7B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indywidualna;</w:t>
      </w:r>
    </w:p>
    <w:p w:rsidR="00AC7BB1" w:rsidRPr="00287A96" w:rsidRDefault="00AC7BB1" w:rsidP="00AC7B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oraz inne rodzaje aktywności dzieci pozwalające na rozwijanie własnej inicjatywy;</w:t>
      </w:r>
    </w:p>
    <w:p w:rsidR="00AC7BB1" w:rsidRPr="00287A96" w:rsidRDefault="00AC7BB1" w:rsidP="00AC7B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samoobsługowe dzieci ( np. związane z utrzymaniem higieny osobistej) oraz praca użyteczna;</w:t>
      </w:r>
    </w:p>
    <w:p w:rsidR="00AC7BB1" w:rsidRPr="00287A96" w:rsidRDefault="00AC7BB1" w:rsidP="00AC7B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 i wycieczki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praca w ogródku przedszkolnym</w:t>
      </w: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C7BB1" w:rsidRPr="00287A96" w:rsidRDefault="00AC7BB1" w:rsidP="00AC7B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zorganizowane przez nauczycielkę z całą grupą lub w mniejszych zespołach;</w:t>
      </w:r>
    </w:p>
    <w:p w:rsidR="00823AEE" w:rsidRPr="00211A19" w:rsidRDefault="00AC7BB1" w:rsidP="00211A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imprezach i uroczystościach organizowanych w przedszkolu lub </w:t>
      </w:r>
      <w:r w:rsidR="0050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środowisku.</w:t>
      </w:r>
    </w:p>
    <w:p w:rsidR="00AC7BB1" w:rsidRPr="00287A96" w:rsidRDefault="00AC7BB1" w:rsidP="00AC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niezbędne do realizacji  programu:</w:t>
      </w:r>
    </w:p>
    <w:p w:rsidR="00AC7BB1" w:rsidRPr="00287A96" w:rsidRDefault="00AC7BB1" w:rsidP="00AC7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prog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 wychowawczy dla nauczyciela,</w:t>
      </w:r>
    </w:p>
    <w:p w:rsidR="00AC7BB1" w:rsidRPr="00287A96" w:rsidRDefault="00AC7BB1" w:rsidP="00AC7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zabaw dla poszczególnych grup,</w:t>
      </w:r>
    </w:p>
    <w:p w:rsidR="00AC7BB1" w:rsidRPr="00287A96" w:rsidRDefault="00AC7BB1" w:rsidP="00AC7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dydaktyczne do zajęć,</w:t>
      </w:r>
    </w:p>
    <w:p w:rsidR="00AC7BB1" w:rsidRPr="00287A96" w:rsidRDefault="00AC7BB1" w:rsidP="00AC7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 kąciki zabaw,</w:t>
      </w:r>
    </w:p>
    <w:p w:rsidR="00AC7BB1" w:rsidRPr="00347BB9" w:rsidRDefault="00AC7BB1" w:rsidP="00AC7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7BB1" w:rsidRDefault="00AC7BB1" w:rsidP="00AC7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kącik przyrody,</w:t>
      </w:r>
    </w:p>
    <w:p w:rsidR="00AC7BB1" w:rsidRDefault="00AC7BB1" w:rsidP="00AC7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„ogródek w doniczce” w sali,</w:t>
      </w:r>
    </w:p>
    <w:p w:rsidR="00823AEE" w:rsidRDefault="00AC7BB1" w:rsidP="00211A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ogródek </w:t>
      </w:r>
      <w:r w:rsidR="0058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przedszkolny.</w:t>
      </w:r>
    </w:p>
    <w:p w:rsidR="00501130" w:rsidRDefault="00501130" w:rsidP="00501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30" w:rsidRDefault="00501130" w:rsidP="00501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30" w:rsidRPr="00211A2D" w:rsidRDefault="00501130" w:rsidP="00501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AEE" w:rsidRPr="00211A2D" w:rsidRDefault="00823AEE" w:rsidP="00EF6122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11A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Model absolwenta Przedszkola Publicznego </w:t>
            </w:r>
            <w:r w:rsidR="005011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                           </w:t>
            </w:r>
            <w:r w:rsidRPr="00211A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 Luszowicach</w:t>
            </w:r>
          </w:p>
          <w:p w:rsidR="00AC7BB1" w:rsidRPr="00D06CDA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06C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Absolwent Przedszkola Publicznego w Luszowicach</w:t>
            </w:r>
          </w:p>
          <w:p w:rsidR="00AC7BB1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dzieckiem harmonijnie rozwiniętym, samodzielnym, twórczo funkcjonującym na miarę własnych możliwości, ponieważ: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wyrobione nawyki w zakresie ochrony środowiska,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 prawdę i piękno,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odróżnia dobro od zła,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wartość pracy innych i szanuje ją,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książka jest źródłem ciekawych przeżyć, wiedzy i rozrywki,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norm i zasad dobrego wychowania oraz Kodeksu Przedszkolaka,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 o własne zdrowie i ma wyrobione nawyki higieniczne,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 jak zachować się w sytuacji zagrożenia,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umiejętność wyrażania własnych myśli, uczuć i opinii,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słowo: „Ojczyzna”,</w:t>
            </w:r>
            <w:r w:rsidR="00FE2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 i szanuje własny kraj,</w:t>
            </w:r>
          </w:p>
          <w:p w:rsidR="00FE264C" w:rsidRDefault="00FE264C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symbole narodowe oraz Hymn Polski,</w:t>
            </w:r>
          </w:p>
          <w:p w:rsidR="00AC7BB1" w:rsidRPr="00416727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wzorce osobowe i wie, że należy je naśladować,</w:t>
            </w:r>
          </w:p>
          <w:p w:rsidR="00AC7BB1" w:rsidRDefault="00AC7BB1" w:rsidP="00EF612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 szacunek dla osób starszych, chorych, niepełnosprawnych.</w:t>
            </w:r>
          </w:p>
          <w:p w:rsidR="00970CD9" w:rsidRDefault="00970CD9" w:rsidP="00970CD9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414" w:rsidRPr="00974414" w:rsidRDefault="00974414" w:rsidP="00EF6122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744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Zasady i formy współpracy z rodzicami</w:t>
            </w:r>
          </w:p>
          <w:p w:rsidR="00974414" w:rsidRPr="0034750B" w:rsidRDefault="0034750B" w:rsidP="00801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Rodzice są najważniejszymi osobami w życiu dziecka,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oni są odpowiedzialni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jego rozwój i wychowanie.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Ścisła w</w:t>
            </w:r>
            <w:r w:rsidR="006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spółpraca nauczycieli i rodziców</w:t>
            </w:r>
            <w:r w:rsidR="0080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odgrywa ogromną rolę w prawidłowym prosie wychowawczym i ma wpływ zarówno na zachowanie jak i postępy dzieci w nauce. Pozwala też na doskonalenie nauczycieli oraz rodziców będących wychowawcami odpowiedzialnymi za </w:t>
            </w:r>
            <w:r w:rsidR="003A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80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szechstronny rozwój dzieci.</w:t>
            </w:r>
          </w:p>
          <w:p w:rsidR="0034750B" w:rsidRDefault="008012CD" w:rsidP="003A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współpracę pomiędzy nauczycielami a rodzicami składa się:</w:t>
            </w:r>
          </w:p>
          <w:p w:rsidR="0034750B" w:rsidRPr="0034750B" w:rsidRDefault="0034750B" w:rsidP="00EF61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Stwarzanie klimatu wzajemnego szacunku i zaufania we wzajemnych kontaktach,</w:t>
            </w:r>
          </w:p>
          <w:p w:rsidR="008012CD" w:rsidRDefault="003A0F41" w:rsidP="00EF61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informowanie w wyczerpujący sposób o zachowaniu dziecka</w:t>
            </w:r>
            <w:r w:rsidR="008012CD" w:rsidRPr="003A0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jego postępach</w:t>
            </w:r>
            <w:r w:rsidR="008012CD" w:rsidRPr="003A0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nauce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trudnościach.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 dokumentacją przedszkola tj. statutem, koncepcją pracy przedszkola, programem wychowawczym, planem współpracy z rodzicami.</w:t>
            </w:r>
          </w:p>
          <w:p w:rsidR="0034750B" w:rsidRDefault="0034750B" w:rsidP="00EF61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ustalenie kierunku oddziaływań wychowawczych.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rodziców w różnorodnych  formach działalności przedszkola                      tj. wycieczki, teatrzyki, uroczystości przedszkolne.</w:t>
            </w:r>
          </w:p>
          <w:p w:rsidR="003A0F41" w:rsidRDefault="003A0F41" w:rsidP="003A0F41">
            <w:pPr>
              <w:pStyle w:val="Akapitzlist"/>
              <w:spacing w:after="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0F41" w:rsidRDefault="003A0F41" w:rsidP="003A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w</w:t>
            </w:r>
            <w:r w:rsidR="00347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spółpracy z rodzicami i przekazywania informacji: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ogólne z rodzicami i Radą Rodziców,</w:t>
            </w:r>
          </w:p>
          <w:p w:rsidR="0034750B" w:rsidRDefault="003A0F41" w:rsidP="00EF6122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konsultacje </w:t>
            </w:r>
            <w:r w:rsidR="00347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( z wychowawcą, pedagogiem, psychologiem, logopedą )</w:t>
            </w:r>
          </w:p>
          <w:p w:rsidR="003A0F41" w:rsidRPr="0034750B" w:rsidRDefault="0034750B" w:rsidP="00EF6122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ajęcia adaptacyjne  dla młodszych dzieci .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okolicznościowe,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dni oraz zajęć otwartych,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uroczystości, festyny i pikniki,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warsztaty, prelekcje i pogadanki,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kącika dla rodziców – pedagogizacja,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kontakty telefoniczne i mailowe,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współpracy z rodzicami,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wychowawczy,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tablice informacyjne dla rodziców,</w:t>
            </w:r>
          </w:p>
          <w:p w:rsidR="0034750B" w:rsidRDefault="0034750B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wystawy prac plastyczno – konstrukcyjnych,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 przedszkola,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ogłoszenia dla każdej grupy na stronie internetowej,</w:t>
            </w:r>
          </w:p>
          <w:p w:rsidR="003A0F41" w:rsidRDefault="003A0F41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galeria zdjęć uroczystości przedszkolnych oraz prac plastycznych,</w:t>
            </w:r>
          </w:p>
          <w:p w:rsidR="003A0F41" w:rsidRDefault="00970CD9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rodziców do organizacji imprez przedszkolnych – przygotowywanie słodkiego poczęstunku,</w:t>
            </w:r>
          </w:p>
          <w:p w:rsidR="00EB0122" w:rsidRDefault="00970CD9" w:rsidP="00EF61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włączanie rodziców w pracę na rzecz przedszkola.</w:t>
            </w:r>
          </w:p>
          <w:p w:rsidR="001F4386" w:rsidRDefault="001F4386" w:rsidP="001F438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50B" w:rsidRPr="0034750B" w:rsidRDefault="0034750B" w:rsidP="0034750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1A2D" w:rsidRDefault="00211A2D" w:rsidP="00211A2D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CDA" w:rsidRPr="00974414" w:rsidRDefault="00211A19" w:rsidP="00EF6122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744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Prawa i obowiązki rodziców</w:t>
            </w:r>
          </w:p>
          <w:p w:rsidR="00D06CDA" w:rsidRPr="00287A96" w:rsidRDefault="00D06CDA" w:rsidP="00D06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Rodzice mają prawo: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zapoznania się z programem oraz zadaniami wynikającymi z planów pracy nauczyciela;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uzyskania rzetelnej informacji na temat swojego dziecka;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wyrażania oraz przekazywania nauczycielowi oraz dyrektorowi wniosków, propozycji oraz uwag dotyczących pracy przedszkola;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wyrażania i przekazywania opinii na temat pracy przedszkola organowi prowadzącemu i nadzorującemu pracę pedagogiczną  poprzez swoje przedstawicielstwa tj. Radę Rodziców;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decydować o liczbie godzin pobytu dziecka w przedszkolu;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uczestniczyć  w zajęciach dydaktyczno - wychowawczych( np. zajęciach otwartych);</w:t>
            </w:r>
          </w:p>
          <w:p w:rsidR="00D06CDA" w:rsidRPr="006D5C5C" w:rsidRDefault="00D06CDA" w:rsidP="00EF612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proponować charakter zajęć dodatkowych,</w:t>
            </w:r>
          </w:p>
          <w:p w:rsidR="00D06CDA" w:rsidRDefault="00D06CDA" w:rsidP="00D06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Rodzice mają obowiązek: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respektować zarządzenia organu prowadzącego oraz dyrektora;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przestrzegać godzin pracy przedszkola;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przestrzegać zasady higieny i bhp na terenie przedszkola;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zaopatrzyć dziecko w niezbędną odzież, przedmioty i przybory;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przyprowadzać i odbierać dziecko z przedszkola osobiście lub przez upoważnione osoby zapewniające dziecku pełne bezpieczeństwo;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informować wychowawcę grupy o wszelkich sprawach spornych między rodzicami  dotyczących  prawnej opieki nad dzieckiem( orzeczenie Sądu Rodzinnego);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współtworzenia</w:t>
            </w: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dobrej atmosfery w grupie i w przedszkolu;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informowania</w:t>
            </w: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przyczynach nieobecności dziecka w przedszkolu, niezwłoczne zawiadamianie o zatruciach pokarmowych i chorobach zakaźnych;</w:t>
            </w:r>
          </w:p>
          <w:p w:rsidR="00D06CDA" w:rsidRDefault="00D06CDA" w:rsidP="00EF61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przyprowadzać zdrowe dziecko do placówki,</w:t>
            </w:r>
          </w:p>
          <w:p w:rsidR="00D06CDA" w:rsidRPr="006D5C5C" w:rsidRDefault="00D06CDA" w:rsidP="00EF61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wykazywania</w:t>
            </w: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zainteresowania postępami dziecka w przedszkolu, uczestniczenie w zebraniach rodziców, utrzymywanie stałego kontaktu z wychowawcą w celu </w:t>
            </w:r>
            <w:r w:rsidRPr="006D5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uzyskania aktualnych informacji o dziecku.</w:t>
            </w:r>
          </w:p>
          <w:p w:rsidR="00AC7BB1" w:rsidRPr="00485EA5" w:rsidRDefault="00AC7BB1" w:rsidP="00506ABC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7A96" w:rsidRDefault="00AC7BB1" w:rsidP="00AC7B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7BB1" w:rsidRPr="00287A96" w:rsidTr="0050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BB1" w:rsidRPr="00287A96" w:rsidRDefault="00AC7BB1" w:rsidP="00506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BB1" w:rsidRPr="002800BC" w:rsidRDefault="00AC7BB1" w:rsidP="00EF612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0CD9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>S</w:t>
      </w:r>
      <w:r w:rsidR="00D06CDA" w:rsidRPr="00970CD9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>ystem mot</w:t>
      </w:r>
      <w:r w:rsidR="00211A19" w:rsidRPr="00970CD9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>ywacyjny</w:t>
      </w:r>
    </w:p>
    <w:p w:rsidR="00AC313A" w:rsidRDefault="00970CD9" w:rsidP="00AC313A">
      <w:pPr>
        <w:pStyle w:val="Tekstpodstawowy"/>
        <w:spacing w:after="0"/>
        <w:jc w:val="both"/>
        <w:rPr>
          <w:b/>
        </w:rPr>
      </w:pPr>
      <w:r w:rsidRPr="002800BC">
        <w:t xml:space="preserve">Wychowankowie </w:t>
      </w:r>
      <w:r w:rsidR="002800BC" w:rsidRPr="002800BC">
        <w:t xml:space="preserve">wymagają dokładnego </w:t>
      </w:r>
      <w:r w:rsidR="00B52CAC">
        <w:t>określenia</w:t>
      </w:r>
      <w:r w:rsidR="002800BC" w:rsidRPr="002800BC">
        <w:t>, co im wolno, a czego nie wolno.</w:t>
      </w:r>
      <w:r w:rsidR="002800BC">
        <w:t xml:space="preserve"> Tworząc Kodeks Przedszkolaka</w:t>
      </w:r>
      <w:r w:rsidR="00AC313A">
        <w:t xml:space="preserve"> należy wspierać dzieci ale również motywować je do przestrzegania zasad i norm i konsekwentnie je egzekwować. Bardzo skutecznym sposobem są nagrody                   i pochwały, które zachęcają dzieci do właściwego zachowania.</w:t>
      </w:r>
    </w:p>
    <w:p w:rsidR="00AC313A" w:rsidRDefault="00AC313A" w:rsidP="00AC313A">
      <w:pPr>
        <w:pStyle w:val="Tekstpodstawowy"/>
        <w:spacing w:after="0"/>
        <w:jc w:val="both"/>
        <w:rPr>
          <w:b/>
        </w:rPr>
      </w:pPr>
    </w:p>
    <w:p w:rsidR="00AC313A" w:rsidRPr="00BA67E4" w:rsidRDefault="00AC313A" w:rsidP="00AC313A">
      <w:pPr>
        <w:pStyle w:val="Tekstpodstawowy"/>
        <w:spacing w:after="0"/>
        <w:jc w:val="both"/>
        <w:rPr>
          <w:b/>
        </w:rPr>
      </w:pPr>
      <w:r w:rsidRPr="00BA67E4">
        <w:rPr>
          <w:b/>
        </w:rPr>
        <w:t xml:space="preserve">Stosowane nagrody: </w:t>
      </w:r>
    </w:p>
    <w:p w:rsidR="00AC313A" w:rsidRPr="00BA67E4" w:rsidRDefault="00AC313A" w:rsidP="00EF6122">
      <w:pPr>
        <w:pStyle w:val="Tekstpodstawowy"/>
        <w:widowControl/>
        <w:numPr>
          <w:ilvl w:val="0"/>
          <w:numId w:val="11"/>
        </w:numPr>
        <w:tabs>
          <w:tab w:val="left" w:pos="709"/>
        </w:tabs>
        <w:suppressAutoHyphens w:val="0"/>
        <w:spacing w:after="0"/>
        <w:jc w:val="both"/>
        <w:rPr>
          <w:bCs/>
        </w:rPr>
      </w:pPr>
      <w:r w:rsidRPr="00BA67E4">
        <w:rPr>
          <w:bCs/>
        </w:rPr>
        <w:t>pochwała indywidualna,</w:t>
      </w:r>
    </w:p>
    <w:p w:rsidR="00AC313A" w:rsidRPr="00BA67E4" w:rsidRDefault="00AC313A" w:rsidP="00EF6122">
      <w:pPr>
        <w:pStyle w:val="Tekstpodstawowy"/>
        <w:widowControl/>
        <w:numPr>
          <w:ilvl w:val="0"/>
          <w:numId w:val="11"/>
        </w:numPr>
        <w:tabs>
          <w:tab w:val="left" w:pos="709"/>
        </w:tabs>
        <w:suppressAutoHyphens w:val="0"/>
        <w:spacing w:after="0"/>
        <w:jc w:val="both"/>
        <w:rPr>
          <w:bCs/>
        </w:rPr>
      </w:pPr>
      <w:r w:rsidRPr="00BA67E4">
        <w:rPr>
          <w:bCs/>
        </w:rPr>
        <w:t>pochwała przed całą grupą,</w:t>
      </w:r>
    </w:p>
    <w:p w:rsidR="00D54780" w:rsidRPr="00190CD0" w:rsidRDefault="00AC313A" w:rsidP="00190CD0">
      <w:pPr>
        <w:pStyle w:val="Tekstpodstawowy"/>
        <w:widowControl/>
        <w:numPr>
          <w:ilvl w:val="0"/>
          <w:numId w:val="11"/>
        </w:numPr>
        <w:tabs>
          <w:tab w:val="left" w:pos="709"/>
        </w:tabs>
        <w:suppressAutoHyphens w:val="0"/>
        <w:spacing w:after="0"/>
        <w:jc w:val="both"/>
        <w:rPr>
          <w:bCs/>
        </w:rPr>
      </w:pPr>
      <w:r w:rsidRPr="00BA67E4">
        <w:rPr>
          <w:bCs/>
        </w:rPr>
        <w:t>pochwała przed rodzicami,</w:t>
      </w:r>
    </w:p>
    <w:p w:rsidR="00AC313A" w:rsidRDefault="00AC313A" w:rsidP="00EF6122">
      <w:pPr>
        <w:pStyle w:val="Tekstpodstawowy"/>
        <w:widowControl/>
        <w:numPr>
          <w:ilvl w:val="0"/>
          <w:numId w:val="11"/>
        </w:numPr>
        <w:tabs>
          <w:tab w:val="left" w:pos="709"/>
        </w:tabs>
        <w:suppressAutoHyphens w:val="0"/>
        <w:spacing w:after="0"/>
        <w:jc w:val="both"/>
        <w:rPr>
          <w:bCs/>
        </w:rPr>
      </w:pPr>
      <w:r w:rsidRPr="00BA67E4">
        <w:rPr>
          <w:bCs/>
        </w:rPr>
        <w:t>nagroda poprzez sprawienie dziecku przyjemności wybranej przez niego (np. ciekawa zabawka, ulubiona gra dziecka</w:t>
      </w:r>
      <w:r>
        <w:rPr>
          <w:bCs/>
        </w:rPr>
        <w:t>, naklejka,</w:t>
      </w:r>
      <w:r w:rsidRPr="00BA67E4">
        <w:rPr>
          <w:bCs/>
        </w:rPr>
        <w:t xml:space="preserve"> itp.).</w:t>
      </w:r>
    </w:p>
    <w:p w:rsidR="00AC313A" w:rsidRDefault="00AC313A" w:rsidP="00AC313A">
      <w:pPr>
        <w:pStyle w:val="Tekstpodstawowy"/>
        <w:widowControl/>
        <w:tabs>
          <w:tab w:val="left" w:pos="709"/>
        </w:tabs>
        <w:suppressAutoHyphens w:val="0"/>
        <w:spacing w:after="0"/>
        <w:jc w:val="both"/>
        <w:rPr>
          <w:bCs/>
        </w:rPr>
      </w:pPr>
      <w:r>
        <w:rPr>
          <w:bCs/>
        </w:rPr>
        <w:t>Nagradzamy za przestrzeganie zasad i umów</w:t>
      </w:r>
      <w:r w:rsidR="00024D20">
        <w:rPr>
          <w:bCs/>
        </w:rPr>
        <w:t>, wysiłek włożony w wyko</w:t>
      </w:r>
      <w:r w:rsidR="00EB0122">
        <w:rPr>
          <w:bCs/>
        </w:rPr>
        <w:t>nanie zadania, wywiązanie się z podjętych obowiązków, bezinteresowną pomoc oraz aktywny udział w pracach na rzecz grupy i przedszkola.</w:t>
      </w:r>
    </w:p>
    <w:p w:rsidR="00EB0122" w:rsidRPr="00BA67E4" w:rsidRDefault="00EB0122" w:rsidP="00AC313A">
      <w:pPr>
        <w:pStyle w:val="Tekstpodstawowy"/>
        <w:widowControl/>
        <w:tabs>
          <w:tab w:val="left" w:pos="709"/>
        </w:tabs>
        <w:suppressAutoHyphens w:val="0"/>
        <w:spacing w:after="0"/>
        <w:jc w:val="both"/>
        <w:rPr>
          <w:bCs/>
        </w:rPr>
      </w:pPr>
    </w:p>
    <w:p w:rsidR="00EB0122" w:rsidRPr="006510E6" w:rsidRDefault="00EB0122" w:rsidP="00EB0122">
      <w:pPr>
        <w:widowControl w:val="0"/>
        <w:tabs>
          <w:tab w:val="left" w:pos="540"/>
          <w:tab w:val="left" w:pos="1080"/>
          <w:tab w:val="left" w:pos="2160"/>
        </w:tabs>
        <w:suppressAutoHyphens/>
        <w:spacing w:after="0" w:line="240" w:lineRule="auto"/>
        <w:ind w:left="540" w:hanging="54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510E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Warunki dokonania wyboru potencjalnych wzmocnień:</w:t>
      </w:r>
    </w:p>
    <w:p w:rsidR="00EB0122" w:rsidRDefault="00EB0122" w:rsidP="00EF6122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540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4386">
        <w:rPr>
          <w:rFonts w:ascii="Times New Roman" w:eastAsia="Lucida Sans Unicode" w:hAnsi="Times New Roman" w:cs="Times New Roman"/>
          <w:kern w:val="1"/>
          <w:sz w:val="24"/>
          <w:szCs w:val="24"/>
        </w:rPr>
        <w:t>Należy wziąć pod uwagę wiek dziecka, rozpoznać jego zainteresowania.</w:t>
      </w:r>
    </w:p>
    <w:p w:rsidR="00EB0122" w:rsidRDefault="00EB0122" w:rsidP="00EF6122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540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4386">
        <w:rPr>
          <w:rFonts w:ascii="Times New Roman" w:eastAsia="Lucida Sans Unicode" w:hAnsi="Times New Roman" w:cs="Times New Roman"/>
          <w:kern w:val="1"/>
          <w:sz w:val="24"/>
          <w:szCs w:val="24"/>
        </w:rPr>
        <w:t>Należy dokładnie określić zachowania, które chcemy wzmacniać (zmienić).</w:t>
      </w:r>
    </w:p>
    <w:p w:rsidR="00EB0122" w:rsidRDefault="00EB0122" w:rsidP="00EF6122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540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4386">
        <w:rPr>
          <w:rFonts w:ascii="Times New Roman" w:eastAsia="Lucida Sans Unicode" w:hAnsi="Times New Roman" w:cs="Times New Roman"/>
          <w:kern w:val="1"/>
          <w:sz w:val="24"/>
          <w:szCs w:val="24"/>
        </w:rPr>
        <w:t>Należy jasno ustalić i wypisać potencjalne wzmocnienia.</w:t>
      </w:r>
    </w:p>
    <w:p w:rsidR="00EB0122" w:rsidRDefault="00EB0122" w:rsidP="00EF6122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540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4386">
        <w:rPr>
          <w:rFonts w:ascii="Times New Roman" w:eastAsia="Lucida Sans Unicode" w:hAnsi="Times New Roman" w:cs="Times New Roman"/>
          <w:kern w:val="1"/>
          <w:sz w:val="24"/>
          <w:szCs w:val="24"/>
        </w:rPr>
        <w:t>Uwzględnić we wzmocnieniach różnego rodzaju nowości.</w:t>
      </w:r>
    </w:p>
    <w:p w:rsidR="00EB0122" w:rsidRPr="001F4386" w:rsidRDefault="00EB0122" w:rsidP="00EF6122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540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4386">
        <w:rPr>
          <w:rFonts w:ascii="Times New Roman" w:eastAsia="Lucida Sans Unicode" w:hAnsi="Times New Roman" w:cs="Times New Roman"/>
          <w:kern w:val="1"/>
          <w:sz w:val="24"/>
          <w:szCs w:val="24"/>
        </w:rPr>
        <w:t>Wykorzystać wzmocnienia naturalne.</w:t>
      </w:r>
    </w:p>
    <w:p w:rsidR="00EB0122" w:rsidRPr="006510E6" w:rsidRDefault="00EB0122" w:rsidP="00EB0122">
      <w:pPr>
        <w:widowControl w:val="0"/>
        <w:tabs>
          <w:tab w:val="left" w:pos="0"/>
          <w:tab w:val="left" w:pos="540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B0122" w:rsidRDefault="00EB0122" w:rsidP="00EB0122">
      <w:pPr>
        <w:widowControl w:val="0"/>
        <w:tabs>
          <w:tab w:val="left" w:pos="540"/>
          <w:tab w:val="left" w:pos="1080"/>
          <w:tab w:val="left" w:pos="2160"/>
        </w:tabs>
        <w:suppressAutoHyphens/>
        <w:spacing w:after="0" w:line="240" w:lineRule="auto"/>
        <w:ind w:left="540" w:hanging="54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510E6">
        <w:rPr>
          <w:rFonts w:ascii="Times New Roman" w:eastAsia="MS Mincho" w:hAnsi="Times New Roman" w:cs="Times New Roman"/>
          <w:b/>
          <w:kern w:val="1"/>
          <w:sz w:val="24"/>
          <w:szCs w:val="24"/>
        </w:rPr>
        <w:t>Z</w:t>
      </w:r>
      <w:r w:rsidRPr="006510E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asady budowania systemu motywacji: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1F4386">
        <w:rPr>
          <w:rFonts w:ascii="Times New Roman" w:eastAsia="Lucida Sans Unicode" w:hAnsi="Times New Roman" w:cs="Times New Roman"/>
          <w:kern w:val="1"/>
          <w:sz w:val="24"/>
          <w:szCs w:val="24"/>
        </w:rPr>
        <w:t>Nagrody należy dobrać do zainteresowań i upodobań dziecka.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Łączyć nagrody konkretne ze społecznymi.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Stosować nagrody zaraz po wystąpieniu zachowania pożądanego.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Przechodzić od nagradzania ciągłego do sporadycznego.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Unikać nadmiaru nagród.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Skonsultować nagrody z rodzicami.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Nagroda nie może być zbyt dostępna, stosowana w domu lub w innych sytuacjach.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Nagradzać również próby wykonania czynności, wysiłek, a nie tylko efekt.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Nagroda powinna być różnorodna, weryfikowana.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W miarę potrzeby należy stworzyć indywidualny system motywacji dla trudnego dziecka.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5"/>
        </w:numPr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Zachować konsekwencję w stosowaniu wzmocnień.</w:t>
      </w:r>
    </w:p>
    <w:p w:rsidR="00EB0122" w:rsidRPr="006510E6" w:rsidRDefault="00EB0122" w:rsidP="00EB0122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B0122" w:rsidRPr="006510E6" w:rsidRDefault="00EB0122" w:rsidP="00EB0122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510E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Jak pomagać dziecku w trudnych sytuacjach:</w:t>
      </w:r>
    </w:p>
    <w:p w:rsidR="00EB0122" w:rsidRDefault="00EB0122" w:rsidP="00EF6122">
      <w:pPr>
        <w:pStyle w:val="Akapitzlist"/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Ograniczać zbędne mówienie.</w:t>
      </w:r>
    </w:p>
    <w:p w:rsidR="00EB0122" w:rsidRDefault="00EB0122" w:rsidP="00EF6122">
      <w:pPr>
        <w:pStyle w:val="Akapitzlist"/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Mówić do grupy, a gdy dziecko nie reaguje – do niego kierować takie samo polecenie.</w:t>
      </w:r>
    </w:p>
    <w:p w:rsidR="00EB0122" w:rsidRDefault="00EB0122" w:rsidP="00EF6122">
      <w:pPr>
        <w:pStyle w:val="Akapitzlist"/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Wydawać krótkie polecenia, długie dzielić na etapy.</w:t>
      </w:r>
    </w:p>
    <w:p w:rsidR="00EB0122" w:rsidRDefault="00EB0122" w:rsidP="00EF6122">
      <w:pPr>
        <w:pStyle w:val="Akapitzlist"/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Nie zmieniać intonacji głosu.</w:t>
      </w:r>
    </w:p>
    <w:p w:rsidR="00EB0122" w:rsidRDefault="00EB0122" w:rsidP="00EF6122">
      <w:pPr>
        <w:pStyle w:val="Akapitzlist"/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Nie krzyczeć.</w:t>
      </w:r>
    </w:p>
    <w:p w:rsidR="00EB0122" w:rsidRPr="00E72DF6" w:rsidRDefault="00EB0122" w:rsidP="00EF6122">
      <w:pPr>
        <w:pStyle w:val="Akapitzlist"/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72DF6">
        <w:rPr>
          <w:rFonts w:ascii="Times New Roman" w:eastAsia="Lucida Sans Unicode" w:hAnsi="Times New Roman" w:cs="Times New Roman"/>
          <w:kern w:val="1"/>
          <w:sz w:val="24"/>
          <w:szCs w:val="24"/>
        </w:rPr>
        <w:t>Stosować podpowiedzi werbalne i manualne.</w:t>
      </w:r>
    </w:p>
    <w:p w:rsidR="00AC313A" w:rsidRPr="00BA67E4" w:rsidRDefault="00AC313A" w:rsidP="00AC313A">
      <w:pPr>
        <w:pStyle w:val="Tekstpodstawowy"/>
        <w:spacing w:after="0"/>
        <w:jc w:val="both"/>
        <w:rPr>
          <w:bCs/>
        </w:rPr>
      </w:pPr>
    </w:p>
    <w:p w:rsidR="00EB0122" w:rsidRPr="00BA67E4" w:rsidRDefault="00AC313A" w:rsidP="00AC313A">
      <w:pPr>
        <w:pStyle w:val="Tekstpodstawowy"/>
        <w:spacing w:after="0"/>
        <w:jc w:val="both"/>
        <w:rPr>
          <w:b/>
          <w:bCs/>
        </w:rPr>
      </w:pPr>
      <w:r w:rsidRPr="00BA67E4">
        <w:rPr>
          <w:b/>
          <w:bCs/>
        </w:rPr>
        <w:t>Stosowane kary:</w:t>
      </w:r>
    </w:p>
    <w:p w:rsidR="00AC313A" w:rsidRPr="00BA67E4" w:rsidRDefault="00AC313A" w:rsidP="00EF6122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lastRenderedPageBreak/>
        <w:t>kara naturalna – zadośćuczynienie wyrządzonej krzywdzie, naprawienie szkody,</w:t>
      </w:r>
    </w:p>
    <w:p w:rsidR="00AC313A" w:rsidRPr="00BA67E4" w:rsidRDefault="00AC313A" w:rsidP="00EF6122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odmówienie dzieciom przyjemności,</w:t>
      </w:r>
    </w:p>
    <w:p w:rsidR="00AC313A" w:rsidRPr="00BA67E4" w:rsidRDefault="00AC313A" w:rsidP="00EF6122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czasowe odbieranie przyznanego przywileju,</w:t>
      </w:r>
    </w:p>
    <w:p w:rsidR="00D54780" w:rsidRDefault="00AC313A" w:rsidP="00190CD0">
      <w:pPr>
        <w:pStyle w:val="Tekstblokowy1"/>
        <w:numPr>
          <w:ilvl w:val="0"/>
          <w:numId w:val="12"/>
        </w:numPr>
        <w:ind w:right="0"/>
      </w:pPr>
      <w:r w:rsidRPr="00BA67E4">
        <w:t>„krzesełko do myślenia” – chwilowe wykluczenie dziecka z zabawy w celu pr</w:t>
      </w:r>
      <w:r w:rsidR="00EB0122">
        <w:t>zemyślenia swojego postępowania,</w:t>
      </w:r>
    </w:p>
    <w:p w:rsidR="00EB0122" w:rsidRDefault="00EB0122" w:rsidP="00EF6122">
      <w:pPr>
        <w:pStyle w:val="Tekstblokowy1"/>
        <w:numPr>
          <w:ilvl w:val="0"/>
          <w:numId w:val="12"/>
        </w:numPr>
        <w:ind w:right="0"/>
      </w:pPr>
      <w:r>
        <w:t xml:space="preserve">upomnienie słowne indywidualne, </w:t>
      </w:r>
    </w:p>
    <w:p w:rsidR="00EB0122" w:rsidRDefault="00EB0122" w:rsidP="00EF6122">
      <w:pPr>
        <w:pStyle w:val="Tekstblokowy1"/>
        <w:numPr>
          <w:ilvl w:val="0"/>
          <w:numId w:val="12"/>
        </w:numPr>
        <w:ind w:right="0"/>
      </w:pPr>
      <w:r>
        <w:t xml:space="preserve">upomnienie słowne wobec grupy, </w:t>
      </w:r>
    </w:p>
    <w:p w:rsidR="00970CD9" w:rsidRDefault="00EB0122" w:rsidP="00EF6122">
      <w:pPr>
        <w:pStyle w:val="Tekstblokowy1"/>
        <w:numPr>
          <w:ilvl w:val="0"/>
          <w:numId w:val="12"/>
        </w:numPr>
        <w:ind w:right="0"/>
      </w:pPr>
      <w:r>
        <w:t>rozmowa z rodzicem.</w:t>
      </w:r>
    </w:p>
    <w:p w:rsidR="00970CD9" w:rsidRDefault="00970CD9" w:rsidP="00D54780">
      <w:pPr>
        <w:widowControl w:val="0"/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1130" w:rsidRPr="006510E6" w:rsidRDefault="00501130" w:rsidP="00D54780">
      <w:pPr>
        <w:widowControl w:val="0"/>
        <w:tabs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kern w:val="1"/>
          <w:sz w:val="24"/>
          <w:szCs w:val="24"/>
        </w:rPr>
      </w:pPr>
    </w:p>
    <w:p w:rsidR="00AC7BB1" w:rsidRDefault="00B22260" w:rsidP="00211A19">
      <w:pPr>
        <w:snapToGri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22260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>8.</w:t>
      </w:r>
      <w:r w:rsidR="00211A19" w:rsidRPr="00211A19">
        <w:rPr>
          <w:rFonts w:ascii="Times New Roman" w:hAnsi="Times New Roman" w:cs="Times New Roman"/>
          <w:b/>
          <w:bCs/>
          <w:color w:val="000000"/>
          <w:sz w:val="36"/>
          <w:szCs w:val="36"/>
        </w:rPr>
        <w:t>Normy i zasady obowiązujące w przedszkolu</w:t>
      </w:r>
    </w:p>
    <w:p w:rsidR="00501130" w:rsidRPr="00211A19" w:rsidRDefault="00501130" w:rsidP="00211A19">
      <w:pPr>
        <w:snapToGri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C7BB1" w:rsidRPr="00BA67E4" w:rsidRDefault="00B22260" w:rsidP="00AC7BB1">
      <w:pPr>
        <w:pStyle w:val="Tekstpodstawowy"/>
        <w:spacing w:after="0"/>
        <w:rPr>
          <w:b/>
        </w:rPr>
      </w:pPr>
      <w:r>
        <w:rPr>
          <w:b/>
        </w:rPr>
        <w:t>Zasady zachowania</w:t>
      </w:r>
      <w:r w:rsidR="00AC7BB1" w:rsidRPr="00BA67E4">
        <w:rPr>
          <w:b/>
        </w:rPr>
        <w:t xml:space="preserve"> obowiązujące w naszym przedszkolu</w:t>
      </w:r>
    </w:p>
    <w:p w:rsidR="00AC7BB1" w:rsidRPr="00BA67E4" w:rsidRDefault="00AC7BB1" w:rsidP="00AC7BB1">
      <w:pPr>
        <w:pStyle w:val="Tekstpodstawowy"/>
        <w:spacing w:after="0"/>
        <w:jc w:val="both"/>
        <w:rPr>
          <w:bCs/>
        </w:rPr>
      </w:pPr>
      <w:r w:rsidRPr="00BA67E4">
        <w:rPr>
          <w:bCs/>
        </w:rPr>
        <w:t xml:space="preserve">Ustalony został „Kodeks przedszkolaka”, w którym zawarte są jednakowe dla wszystkich dzieci w przedszkolu normy, dotyczące: </w:t>
      </w:r>
    </w:p>
    <w:p w:rsidR="00AC7BB1" w:rsidRPr="00BA67E4" w:rsidRDefault="00AC7BB1" w:rsidP="00EF6122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zachowania podczas posiłków,</w:t>
      </w:r>
    </w:p>
    <w:p w:rsidR="00AC7BB1" w:rsidRPr="00BA67E4" w:rsidRDefault="00AC7BB1" w:rsidP="00EF6122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zachowania w łazience,</w:t>
      </w:r>
    </w:p>
    <w:p w:rsidR="00AC7BB1" w:rsidRPr="00BA67E4" w:rsidRDefault="00AC7BB1" w:rsidP="00EF6122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zachowania w szatni,</w:t>
      </w:r>
    </w:p>
    <w:p w:rsidR="00AC7BB1" w:rsidRPr="00BA67E4" w:rsidRDefault="00AC7BB1" w:rsidP="00EF6122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zachowania w sali,</w:t>
      </w:r>
    </w:p>
    <w:p w:rsidR="00AC7BB1" w:rsidRPr="00BA67E4" w:rsidRDefault="00AC7BB1" w:rsidP="00EF6122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zachowania podczas pobytu w ogrodzie przedszkolnym,</w:t>
      </w:r>
    </w:p>
    <w:p w:rsidR="00AC7BB1" w:rsidRPr="00BA67E4" w:rsidRDefault="00AC7BB1" w:rsidP="00EF6122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zachowania podczas wycieczek i spacerów.</w:t>
      </w:r>
    </w:p>
    <w:p w:rsidR="00AC7BB1" w:rsidRPr="00BA67E4" w:rsidRDefault="00AC7BB1" w:rsidP="00AC7BB1">
      <w:pPr>
        <w:pStyle w:val="Tekstpodstawowy"/>
        <w:spacing w:after="0"/>
        <w:jc w:val="both"/>
      </w:pPr>
    </w:p>
    <w:p w:rsidR="00AC7BB1" w:rsidRPr="00BA67E4" w:rsidRDefault="00B22260" w:rsidP="00AC7BB1">
      <w:pPr>
        <w:pStyle w:val="Tekstpodstawowy"/>
        <w:spacing w:after="0"/>
        <w:jc w:val="both"/>
        <w:rPr>
          <w:b/>
          <w:iCs/>
        </w:rPr>
      </w:pPr>
      <w:r>
        <w:rPr>
          <w:b/>
          <w:iCs/>
        </w:rPr>
        <w:t xml:space="preserve">Zasady </w:t>
      </w:r>
      <w:r w:rsidR="00501130">
        <w:rPr>
          <w:b/>
          <w:iCs/>
        </w:rPr>
        <w:t>Zacho</w:t>
      </w:r>
      <w:r>
        <w:rPr>
          <w:b/>
          <w:iCs/>
        </w:rPr>
        <w:t>wania</w:t>
      </w:r>
      <w:r w:rsidR="00AC7BB1" w:rsidRPr="00BA67E4">
        <w:rPr>
          <w:b/>
          <w:iCs/>
        </w:rPr>
        <w:t xml:space="preserve"> obowiązujące podczas spożywania posiłków:</w:t>
      </w:r>
    </w:p>
    <w:p w:rsidR="00AC7BB1" w:rsidRDefault="00AC7BB1" w:rsidP="00EF6122">
      <w:pPr>
        <w:pStyle w:val="Tekstpodstawowy"/>
        <w:numPr>
          <w:ilvl w:val="0"/>
          <w:numId w:val="28"/>
        </w:numPr>
        <w:spacing w:after="0"/>
        <w:jc w:val="both"/>
        <w:rPr>
          <w:bCs/>
        </w:rPr>
      </w:pPr>
      <w:r w:rsidRPr="00BA67E4">
        <w:rPr>
          <w:bCs/>
        </w:rPr>
        <w:t>Siedzimy w pozycji lekko pochylonej ku stołowi i łyżkę lub widelec spokojnie wkładamy do ust.</w:t>
      </w:r>
    </w:p>
    <w:p w:rsidR="00AC7BB1" w:rsidRDefault="00AC7BB1" w:rsidP="00EF6122">
      <w:pPr>
        <w:pStyle w:val="Tekstpodstawowy"/>
        <w:numPr>
          <w:ilvl w:val="0"/>
          <w:numId w:val="28"/>
        </w:numPr>
        <w:spacing w:after="0"/>
        <w:jc w:val="both"/>
        <w:rPr>
          <w:bCs/>
        </w:rPr>
      </w:pPr>
      <w:r w:rsidRPr="00E72DF6">
        <w:rPr>
          <w:bCs/>
        </w:rPr>
        <w:t>Jemy w ciszy, tj. nie mlaskamy, nie rozmawiamy, gdyż rozmowa w czasie jedzenia może być przyczyną zadławienia.</w:t>
      </w:r>
    </w:p>
    <w:p w:rsidR="00AC7BB1" w:rsidRDefault="00AC7BB1" w:rsidP="00EF6122">
      <w:pPr>
        <w:pStyle w:val="Tekstpodstawowy"/>
        <w:numPr>
          <w:ilvl w:val="0"/>
          <w:numId w:val="28"/>
        </w:numPr>
        <w:spacing w:after="0"/>
        <w:jc w:val="both"/>
        <w:rPr>
          <w:bCs/>
        </w:rPr>
      </w:pPr>
      <w:r w:rsidRPr="00E72DF6">
        <w:rPr>
          <w:bCs/>
        </w:rPr>
        <w:t>Jemy z niezbyt otwartymi ustami, powoli (szybkie zjadanie – połykanie jedzenia jest niezdrowe i nieeleganckie), każdy kęs dobrze gryziemy i żujemy.</w:t>
      </w:r>
    </w:p>
    <w:p w:rsidR="00AC7BB1" w:rsidRDefault="006E5589" w:rsidP="00EF6122">
      <w:pPr>
        <w:pStyle w:val="Tekstpodstawowy"/>
        <w:numPr>
          <w:ilvl w:val="0"/>
          <w:numId w:val="28"/>
        </w:numPr>
        <w:spacing w:after="0"/>
        <w:jc w:val="both"/>
        <w:rPr>
          <w:bCs/>
        </w:rPr>
      </w:pPr>
      <w:r>
        <w:rPr>
          <w:bCs/>
        </w:rPr>
        <w:t>Sztućcami</w:t>
      </w:r>
      <w:r w:rsidR="00AC7BB1" w:rsidRPr="00E72DF6">
        <w:rPr>
          <w:bCs/>
        </w:rPr>
        <w:t xml:space="preserve"> posługujemy się bezpiecznie i kulturalnie, według ustalonych wzorów.</w:t>
      </w:r>
    </w:p>
    <w:p w:rsidR="00AC7BB1" w:rsidRDefault="00AC7BB1" w:rsidP="00EF6122">
      <w:pPr>
        <w:pStyle w:val="Tekstpodstawowy"/>
        <w:numPr>
          <w:ilvl w:val="0"/>
          <w:numId w:val="28"/>
        </w:numPr>
        <w:spacing w:after="0"/>
        <w:jc w:val="both"/>
        <w:rPr>
          <w:bCs/>
        </w:rPr>
      </w:pPr>
      <w:r w:rsidRPr="00E72DF6">
        <w:rPr>
          <w:bCs/>
        </w:rPr>
        <w:t>Po skończonym posiłku wycieramy usta serwetką i odkładamy ją na brzeg talerza.</w:t>
      </w:r>
    </w:p>
    <w:p w:rsidR="00AC7BB1" w:rsidRPr="00E72DF6" w:rsidRDefault="00AC7BB1" w:rsidP="00EF6122">
      <w:pPr>
        <w:pStyle w:val="Tekstpodstawowy"/>
        <w:numPr>
          <w:ilvl w:val="0"/>
          <w:numId w:val="28"/>
        </w:numPr>
        <w:spacing w:after="0"/>
        <w:jc w:val="both"/>
        <w:rPr>
          <w:bCs/>
        </w:rPr>
      </w:pPr>
      <w:r w:rsidRPr="00E72DF6">
        <w:rPr>
          <w:bCs/>
        </w:rPr>
        <w:t>Odchodząc od stołu, cicho wstajemy i lekko odsuwamy krzesło, wychodzimy, zasuwamy krzesło i mówimy „dziękuję”.</w:t>
      </w:r>
    </w:p>
    <w:p w:rsidR="00AC7BB1" w:rsidRPr="00BA67E4" w:rsidRDefault="00AC7BB1" w:rsidP="00AC7BB1">
      <w:pPr>
        <w:pStyle w:val="Tekstpodstawowy"/>
        <w:widowControl/>
        <w:suppressAutoHyphens w:val="0"/>
        <w:spacing w:after="0"/>
        <w:jc w:val="both"/>
        <w:rPr>
          <w:bCs/>
        </w:rPr>
      </w:pPr>
    </w:p>
    <w:p w:rsidR="00AC7BB1" w:rsidRPr="00BA67E4" w:rsidRDefault="00B22260" w:rsidP="00AC7BB1">
      <w:pPr>
        <w:pStyle w:val="Tekstpodstawowy"/>
        <w:spacing w:after="0"/>
        <w:jc w:val="both"/>
        <w:rPr>
          <w:b/>
          <w:iCs/>
        </w:rPr>
      </w:pPr>
      <w:r>
        <w:rPr>
          <w:b/>
          <w:bCs/>
        </w:rPr>
        <w:t>Zasady zachowania</w:t>
      </w:r>
      <w:r w:rsidR="00AC7BB1" w:rsidRPr="00BA67E4">
        <w:rPr>
          <w:b/>
          <w:bCs/>
        </w:rPr>
        <w:t xml:space="preserve"> w</w:t>
      </w:r>
      <w:r w:rsidR="00AC7BB1" w:rsidRPr="00BA67E4">
        <w:rPr>
          <w:b/>
          <w:iCs/>
        </w:rPr>
        <w:t xml:space="preserve"> łazience</w:t>
      </w:r>
    </w:p>
    <w:p w:rsidR="00AC7BB1" w:rsidRPr="00BA67E4" w:rsidRDefault="00AC7BB1" w:rsidP="00AC7BB1">
      <w:pPr>
        <w:pStyle w:val="Tekstpodstawowy"/>
        <w:spacing w:after="0"/>
        <w:jc w:val="both"/>
        <w:rPr>
          <w:b/>
          <w:bCs/>
        </w:rPr>
      </w:pPr>
      <w:r w:rsidRPr="00BA67E4">
        <w:rPr>
          <w:b/>
          <w:bCs/>
        </w:rPr>
        <w:t>Mycie rąk:</w:t>
      </w:r>
    </w:p>
    <w:p w:rsidR="00AC7BB1" w:rsidRDefault="00AC7BB1" w:rsidP="00EF6122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Podwijam rękawy, aby się nie zamoczyły.</w:t>
      </w:r>
    </w:p>
    <w:p w:rsidR="00AC7BB1" w:rsidRDefault="00AC7BB1" w:rsidP="00EF6122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Moczę ręce, aby rozpuściło się trochę mydło, które usuwa brud.</w:t>
      </w:r>
    </w:p>
    <w:p w:rsidR="00AC7BB1" w:rsidRDefault="00AC7BB1" w:rsidP="00EF6122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Trę namydlone ręce, by wytworzyć pianę tak, aby każdy palec był umyty.</w:t>
      </w:r>
    </w:p>
    <w:p w:rsidR="00AC7BB1" w:rsidRDefault="00AC7BB1" w:rsidP="00EF6122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Płuczę ręce wodą, aby całkowicie spłukać pianę mydlaną.</w:t>
      </w:r>
    </w:p>
    <w:p w:rsidR="00AC7BB1" w:rsidRDefault="00AC7BB1" w:rsidP="00EF6122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Zakręcam kran.</w:t>
      </w:r>
    </w:p>
    <w:p w:rsidR="006E5589" w:rsidRPr="006E5589" w:rsidRDefault="00AC7BB1" w:rsidP="00EF6122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Otrząsam ręce z wody nad zlewem, aby nie zamoczyć posadzki.</w:t>
      </w:r>
    </w:p>
    <w:p w:rsidR="00AC7BB1" w:rsidRDefault="00AC7BB1" w:rsidP="00EF6122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 xml:space="preserve">Wycieram bardzo dokładnie </w:t>
      </w:r>
      <w:r w:rsidR="006E5589">
        <w:rPr>
          <w:bCs/>
        </w:rPr>
        <w:t>dłonie w ręcznik jednorazowy i wyrzucam go do kosza..</w:t>
      </w:r>
    </w:p>
    <w:p w:rsidR="00AC7BB1" w:rsidRPr="006E5589" w:rsidRDefault="00AC7BB1" w:rsidP="00EF6122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Odwijam rękawy i zapinam je (gdy ktoś ma kłopoty, prosi o pomoc kolegę lub panią).</w:t>
      </w:r>
    </w:p>
    <w:p w:rsidR="00AC7BB1" w:rsidRPr="00BA67E4" w:rsidRDefault="00AC7BB1" w:rsidP="00AC7BB1">
      <w:pPr>
        <w:pStyle w:val="Tekstpodstawowy"/>
        <w:widowControl/>
        <w:suppressAutoHyphens w:val="0"/>
        <w:spacing w:after="0"/>
        <w:jc w:val="both"/>
        <w:rPr>
          <w:b/>
          <w:bCs/>
        </w:rPr>
      </w:pPr>
    </w:p>
    <w:p w:rsidR="00AC7BB1" w:rsidRDefault="00AC7BB1" w:rsidP="00AC7BB1">
      <w:pPr>
        <w:pStyle w:val="Tekstpodstawowy"/>
        <w:widowControl/>
        <w:suppressAutoHyphens w:val="0"/>
        <w:spacing w:after="0"/>
        <w:jc w:val="both"/>
        <w:rPr>
          <w:b/>
          <w:bCs/>
        </w:rPr>
      </w:pPr>
      <w:r w:rsidRPr="00BA67E4">
        <w:rPr>
          <w:b/>
          <w:bCs/>
        </w:rPr>
        <w:t>Myjemy ręce:</w:t>
      </w:r>
    </w:p>
    <w:p w:rsidR="00AC7BB1" w:rsidRPr="0001259B" w:rsidRDefault="00AC7BB1" w:rsidP="00EF6122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b/>
          <w:bCs/>
        </w:rPr>
      </w:pPr>
      <w:r w:rsidRPr="0001259B">
        <w:rPr>
          <w:bCs/>
        </w:rPr>
        <w:t>przed oglądaniem książek,</w:t>
      </w:r>
    </w:p>
    <w:p w:rsidR="00AC7BB1" w:rsidRPr="0001259B" w:rsidRDefault="00AC7BB1" w:rsidP="00EF6122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b/>
          <w:bCs/>
        </w:rPr>
      </w:pPr>
      <w:r w:rsidRPr="0001259B">
        <w:rPr>
          <w:bCs/>
        </w:rPr>
        <w:t>przed posiłkami i po ich spożyciu,</w:t>
      </w:r>
    </w:p>
    <w:p w:rsidR="00AC7BB1" w:rsidRPr="00501130" w:rsidRDefault="00AC7BB1" w:rsidP="00EF6122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b/>
          <w:bCs/>
        </w:rPr>
      </w:pPr>
      <w:r w:rsidRPr="0001259B">
        <w:rPr>
          <w:bCs/>
        </w:rPr>
        <w:lastRenderedPageBreak/>
        <w:t>po wyjściu z toalety.</w:t>
      </w:r>
    </w:p>
    <w:p w:rsidR="00501130" w:rsidRPr="0001259B" w:rsidRDefault="00501130" w:rsidP="00501130">
      <w:pPr>
        <w:pStyle w:val="Tekstpodstawowy"/>
        <w:widowControl/>
        <w:suppressAutoHyphens w:val="0"/>
        <w:spacing w:after="0"/>
        <w:jc w:val="both"/>
        <w:rPr>
          <w:b/>
          <w:bCs/>
        </w:rPr>
      </w:pPr>
    </w:p>
    <w:p w:rsidR="00AC7BB1" w:rsidRPr="00BA67E4" w:rsidRDefault="00AC7BB1" w:rsidP="00AC7BB1">
      <w:pPr>
        <w:pStyle w:val="Tekstpodstawowy"/>
        <w:widowControl/>
        <w:tabs>
          <w:tab w:val="left" w:pos="2520"/>
        </w:tabs>
        <w:suppressAutoHyphens w:val="0"/>
        <w:spacing w:after="0"/>
        <w:jc w:val="both"/>
        <w:rPr>
          <w:bCs/>
        </w:rPr>
      </w:pPr>
    </w:p>
    <w:p w:rsidR="00AC7BB1" w:rsidRPr="00BA67E4" w:rsidRDefault="00AC7BB1" w:rsidP="00AC7BB1">
      <w:pPr>
        <w:pStyle w:val="Tekstpodstawowy"/>
        <w:spacing w:after="0"/>
        <w:jc w:val="both"/>
        <w:rPr>
          <w:b/>
        </w:rPr>
      </w:pPr>
      <w:r w:rsidRPr="00BA67E4">
        <w:rPr>
          <w:b/>
        </w:rPr>
        <w:t>Pielęgnacja zębów:</w:t>
      </w:r>
    </w:p>
    <w:p w:rsidR="00AC7BB1" w:rsidRDefault="00AC7BB1" w:rsidP="00EF6122">
      <w:pPr>
        <w:pStyle w:val="Tekstpodstawowy"/>
        <w:widowControl/>
        <w:numPr>
          <w:ilvl w:val="0"/>
          <w:numId w:val="30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Do kubka wlewamy letnią, czystą wodę.</w:t>
      </w:r>
    </w:p>
    <w:p w:rsidR="00AC7BB1" w:rsidRDefault="00AC7BB1" w:rsidP="00EF6122">
      <w:pPr>
        <w:pStyle w:val="Tekstpodstawowy"/>
        <w:widowControl/>
        <w:numPr>
          <w:ilvl w:val="0"/>
          <w:numId w:val="30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2-, 3-krotnie płuczemy usta.</w:t>
      </w:r>
    </w:p>
    <w:p w:rsidR="00AC7BB1" w:rsidRDefault="00AC7BB1" w:rsidP="00EF6122">
      <w:pPr>
        <w:pStyle w:val="Tekstpodstawowy"/>
        <w:widowControl/>
        <w:numPr>
          <w:ilvl w:val="0"/>
          <w:numId w:val="30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Na szczotkę wyciskamy pastę.</w:t>
      </w:r>
    </w:p>
    <w:p w:rsidR="00AC7BB1" w:rsidRDefault="00AC7BB1" w:rsidP="00EF6122">
      <w:pPr>
        <w:pStyle w:val="Tekstpodstawowy"/>
        <w:widowControl/>
        <w:numPr>
          <w:ilvl w:val="0"/>
          <w:numId w:val="30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Myjemy zęby okrężnymi ruchami, przypominającymi rysowanie małych kółek.</w:t>
      </w:r>
    </w:p>
    <w:p w:rsidR="00AC7BB1" w:rsidRDefault="00AC7BB1" w:rsidP="00EF6122">
      <w:pPr>
        <w:pStyle w:val="Tekstpodstawowy"/>
        <w:widowControl/>
        <w:numPr>
          <w:ilvl w:val="0"/>
          <w:numId w:val="30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 xml:space="preserve">Płuczemy jamę ustną kilkakrotnie wodą. </w:t>
      </w:r>
    </w:p>
    <w:p w:rsidR="00AC7BB1" w:rsidRDefault="00AC7BB1" w:rsidP="00EF6122">
      <w:pPr>
        <w:pStyle w:val="Tekstpodstawowy"/>
        <w:widowControl/>
        <w:numPr>
          <w:ilvl w:val="0"/>
          <w:numId w:val="30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Płuczemy dokładnie szczoteczkę i kubek.</w:t>
      </w:r>
    </w:p>
    <w:p w:rsidR="00AC7BB1" w:rsidRDefault="00AC7BB1" w:rsidP="00EF6122">
      <w:pPr>
        <w:pStyle w:val="Tekstpodstawowy"/>
        <w:widowControl/>
        <w:numPr>
          <w:ilvl w:val="0"/>
          <w:numId w:val="30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Wkładamy szczoteczkę do kubka do góry włosiem.</w:t>
      </w:r>
    </w:p>
    <w:p w:rsidR="00AC7BB1" w:rsidRPr="006E5589" w:rsidRDefault="00AC7BB1" w:rsidP="00EF6122">
      <w:pPr>
        <w:pStyle w:val="Tekstpodstawowy"/>
        <w:widowControl/>
        <w:numPr>
          <w:ilvl w:val="0"/>
          <w:numId w:val="30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Kubek ze szczotką</w:t>
      </w:r>
      <w:r w:rsidR="006E5589" w:rsidRPr="006E5589">
        <w:rPr>
          <w:bCs/>
        </w:rPr>
        <w:t xml:space="preserve"> ustawiamy na półeczce</w:t>
      </w:r>
      <w:r w:rsidRPr="006E5589">
        <w:rPr>
          <w:bCs/>
        </w:rPr>
        <w:t>.</w:t>
      </w:r>
    </w:p>
    <w:p w:rsidR="00AC7BB1" w:rsidRPr="00BA67E4" w:rsidRDefault="00AC7BB1" w:rsidP="00AC7BB1">
      <w:pPr>
        <w:pStyle w:val="Tekstpodstawowy"/>
        <w:spacing w:after="0"/>
        <w:jc w:val="both"/>
        <w:rPr>
          <w:bCs/>
        </w:rPr>
      </w:pPr>
    </w:p>
    <w:p w:rsidR="00AC7BB1" w:rsidRDefault="00AC7BB1" w:rsidP="00AC7BB1">
      <w:pPr>
        <w:pStyle w:val="Tekstpodstawowy"/>
        <w:spacing w:after="0"/>
        <w:jc w:val="both"/>
        <w:rPr>
          <w:b/>
        </w:rPr>
      </w:pPr>
      <w:r w:rsidRPr="00BA67E4">
        <w:rPr>
          <w:b/>
        </w:rPr>
        <w:t>Higiena potrzeb fizjologicznych:</w:t>
      </w:r>
    </w:p>
    <w:p w:rsidR="00AC7BB1" w:rsidRPr="006E5589" w:rsidRDefault="00AC7BB1" w:rsidP="00EF6122">
      <w:pPr>
        <w:pStyle w:val="Tekstpodstawowy"/>
        <w:numPr>
          <w:ilvl w:val="0"/>
          <w:numId w:val="31"/>
        </w:numPr>
        <w:spacing w:after="0"/>
        <w:jc w:val="both"/>
        <w:rPr>
          <w:b/>
        </w:rPr>
      </w:pPr>
      <w:r w:rsidRPr="006E5589">
        <w:rPr>
          <w:bCs/>
        </w:rPr>
        <w:t>Korzystamy z toalety wyłącznie pojedynczo.</w:t>
      </w:r>
    </w:p>
    <w:p w:rsidR="00AC7BB1" w:rsidRPr="006E5589" w:rsidRDefault="00AC7BB1" w:rsidP="00EF6122">
      <w:pPr>
        <w:pStyle w:val="Tekstpodstawowy"/>
        <w:numPr>
          <w:ilvl w:val="0"/>
          <w:numId w:val="31"/>
        </w:numPr>
        <w:spacing w:after="0"/>
        <w:jc w:val="both"/>
        <w:rPr>
          <w:b/>
        </w:rPr>
      </w:pPr>
      <w:r w:rsidRPr="006E5589">
        <w:rPr>
          <w:bCs/>
        </w:rPr>
        <w:t>Zawsze po sobie spłukujemy toaletę.</w:t>
      </w:r>
    </w:p>
    <w:p w:rsidR="00AC7BB1" w:rsidRPr="00BA67E4" w:rsidRDefault="00AC7BB1" w:rsidP="00AC7BB1">
      <w:pPr>
        <w:pStyle w:val="Tekstpodstawowy"/>
        <w:widowControl/>
        <w:suppressAutoHyphens w:val="0"/>
        <w:spacing w:after="0"/>
        <w:ind w:left="360"/>
        <w:jc w:val="both"/>
        <w:rPr>
          <w:bCs/>
        </w:rPr>
      </w:pPr>
    </w:p>
    <w:p w:rsidR="00AC7BB1" w:rsidRPr="00BA67E4" w:rsidRDefault="00B22260" w:rsidP="00AC7BB1">
      <w:pPr>
        <w:pStyle w:val="Tekstpodstawowy"/>
        <w:spacing w:after="0"/>
        <w:jc w:val="both"/>
        <w:rPr>
          <w:b/>
          <w:iCs/>
        </w:rPr>
      </w:pPr>
      <w:r>
        <w:rPr>
          <w:b/>
          <w:iCs/>
        </w:rPr>
        <w:t>Zasady zachowania</w:t>
      </w:r>
      <w:r w:rsidR="00AC7BB1" w:rsidRPr="00BA67E4">
        <w:rPr>
          <w:b/>
          <w:iCs/>
        </w:rPr>
        <w:t xml:space="preserve"> w szatni:</w:t>
      </w:r>
    </w:p>
    <w:p w:rsidR="00AC7BB1" w:rsidRDefault="00AC7BB1" w:rsidP="00EF6122">
      <w:pPr>
        <w:pStyle w:val="Tekstpodstawowy"/>
        <w:widowControl/>
        <w:numPr>
          <w:ilvl w:val="0"/>
          <w:numId w:val="32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Starannie układamy swoją odzież, buty ustawiamy równo na półce.</w:t>
      </w:r>
    </w:p>
    <w:p w:rsidR="00AC7BB1" w:rsidRDefault="00AC7BB1" w:rsidP="00EF6122">
      <w:pPr>
        <w:pStyle w:val="Tekstpodstawowy"/>
        <w:widowControl/>
        <w:numPr>
          <w:ilvl w:val="0"/>
          <w:numId w:val="32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Pamiętamy o kolejności zakładania odzieży przed wyjściem na podwórko (spodnie – jeśli są zmienne, buty, sweter, szalik, kurtka, czapka, rękawiczki).</w:t>
      </w:r>
    </w:p>
    <w:p w:rsidR="00AC7BB1" w:rsidRDefault="00AC7BB1" w:rsidP="00EF6122">
      <w:pPr>
        <w:pStyle w:val="Tekstpodstawowy"/>
        <w:widowControl/>
        <w:numPr>
          <w:ilvl w:val="0"/>
          <w:numId w:val="32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Po powrocie z podwórka, przed wejściem do budynku – otrzepujemy buty z piasku, błota, śniegu, a następnie wycieramy buty o wycieraczkę.</w:t>
      </w:r>
    </w:p>
    <w:p w:rsidR="00AC7BB1" w:rsidRDefault="00AC7BB1" w:rsidP="00EF6122">
      <w:pPr>
        <w:pStyle w:val="Tekstpodstawowy"/>
        <w:widowControl/>
        <w:numPr>
          <w:ilvl w:val="0"/>
          <w:numId w:val="32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Przy rozbieraniu się pamiętamy o kolejności zdejmowania odzieży (odwrotnie niż przy ubieraniu).</w:t>
      </w:r>
    </w:p>
    <w:p w:rsidR="00AC7BB1" w:rsidRDefault="00AC7BB1" w:rsidP="00EF6122">
      <w:pPr>
        <w:pStyle w:val="Tekstpodstawowy"/>
        <w:widowControl/>
        <w:numPr>
          <w:ilvl w:val="0"/>
          <w:numId w:val="32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Starannie składamy odzież i odkładamy na swoją półkę.</w:t>
      </w:r>
    </w:p>
    <w:p w:rsidR="00AC7BB1" w:rsidRPr="006E5589" w:rsidRDefault="00AC7BB1" w:rsidP="00EF6122">
      <w:pPr>
        <w:pStyle w:val="Tekstpodstawowy"/>
        <w:widowControl/>
        <w:numPr>
          <w:ilvl w:val="0"/>
          <w:numId w:val="32"/>
        </w:numPr>
        <w:suppressAutoHyphens w:val="0"/>
        <w:spacing w:after="0"/>
        <w:jc w:val="both"/>
        <w:rPr>
          <w:bCs/>
        </w:rPr>
      </w:pPr>
      <w:r w:rsidRPr="006E5589">
        <w:rPr>
          <w:bCs/>
        </w:rPr>
        <w:t>Pamiętamy, aby pomagać kolegom, którzy oczekują pomocy.</w:t>
      </w:r>
    </w:p>
    <w:p w:rsidR="00AC7BB1" w:rsidRPr="00BA67E4" w:rsidRDefault="00AC7BB1" w:rsidP="00AC7BB1">
      <w:pPr>
        <w:pStyle w:val="Tekstpodstawowy"/>
        <w:spacing w:after="0"/>
        <w:jc w:val="both"/>
        <w:rPr>
          <w:bCs/>
        </w:rPr>
      </w:pPr>
    </w:p>
    <w:p w:rsidR="00AC7BB1" w:rsidRPr="00BA67E4" w:rsidRDefault="00AC7BB1" w:rsidP="00AC7BB1">
      <w:pPr>
        <w:pStyle w:val="Tekstpodstawowy"/>
        <w:spacing w:after="0"/>
        <w:jc w:val="both"/>
        <w:rPr>
          <w:b/>
          <w:iCs/>
        </w:rPr>
      </w:pPr>
      <w:r w:rsidRPr="00BA67E4">
        <w:rPr>
          <w:b/>
          <w:iCs/>
        </w:rPr>
        <w:t>Zasady zachowania się w sali:</w:t>
      </w:r>
    </w:p>
    <w:p w:rsidR="00AC7BB1" w:rsidRDefault="00AC7BB1" w:rsidP="00EF6122">
      <w:pPr>
        <w:pStyle w:val="Tekstpodstawowy"/>
        <w:widowControl/>
        <w:numPr>
          <w:ilvl w:val="0"/>
          <w:numId w:val="26"/>
        </w:numPr>
        <w:suppressAutoHyphens w:val="0"/>
        <w:spacing w:after="0"/>
        <w:jc w:val="both"/>
        <w:rPr>
          <w:bCs/>
        </w:rPr>
      </w:pPr>
      <w:r w:rsidRPr="00BA67E4">
        <w:rPr>
          <w:bCs/>
        </w:rPr>
        <w:t>Nie biegaj po sali.</w:t>
      </w:r>
    </w:p>
    <w:p w:rsidR="00AC7BB1" w:rsidRDefault="00AC7BB1" w:rsidP="00EF6122">
      <w:pPr>
        <w:pStyle w:val="Tekstpodstawowy"/>
        <w:widowControl/>
        <w:numPr>
          <w:ilvl w:val="0"/>
          <w:numId w:val="26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Dziel się wszystkim.</w:t>
      </w:r>
    </w:p>
    <w:p w:rsidR="00AC7BB1" w:rsidRDefault="00AC7BB1" w:rsidP="00EF6122">
      <w:pPr>
        <w:pStyle w:val="Tekstpodstawowy"/>
        <w:widowControl/>
        <w:numPr>
          <w:ilvl w:val="0"/>
          <w:numId w:val="26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Mów umiarkowanym głosem.</w:t>
      </w:r>
    </w:p>
    <w:p w:rsidR="00AC7BB1" w:rsidRDefault="00AC7BB1" w:rsidP="00EF6122">
      <w:pPr>
        <w:pStyle w:val="Tekstpodstawowy"/>
        <w:widowControl/>
        <w:numPr>
          <w:ilvl w:val="0"/>
          <w:numId w:val="26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Graj uczciwie.</w:t>
      </w:r>
    </w:p>
    <w:p w:rsidR="00AC7BB1" w:rsidRDefault="00AC7BB1" w:rsidP="00EF6122">
      <w:pPr>
        <w:pStyle w:val="Tekstpodstawowy"/>
        <w:widowControl/>
        <w:numPr>
          <w:ilvl w:val="0"/>
          <w:numId w:val="26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Nie bij innych.</w:t>
      </w:r>
    </w:p>
    <w:p w:rsidR="00AC7BB1" w:rsidRDefault="00AC7BB1" w:rsidP="00EF6122">
      <w:pPr>
        <w:pStyle w:val="Tekstpodstawowy"/>
        <w:widowControl/>
        <w:numPr>
          <w:ilvl w:val="0"/>
          <w:numId w:val="26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Sprzątaj po sobie.</w:t>
      </w:r>
    </w:p>
    <w:p w:rsidR="00AC7BB1" w:rsidRPr="00E72DF6" w:rsidRDefault="00AC7BB1" w:rsidP="00EF6122">
      <w:pPr>
        <w:pStyle w:val="Tekstpodstawowy"/>
        <w:widowControl/>
        <w:numPr>
          <w:ilvl w:val="0"/>
          <w:numId w:val="26"/>
        </w:numPr>
        <w:suppressAutoHyphens w:val="0"/>
        <w:spacing w:after="0"/>
        <w:jc w:val="both"/>
        <w:rPr>
          <w:bCs/>
        </w:rPr>
      </w:pPr>
      <w:r w:rsidRPr="00E72DF6">
        <w:rPr>
          <w:bCs/>
        </w:rPr>
        <w:t>Używaj słów: proszę, przepraszam, dziękuję.</w:t>
      </w:r>
    </w:p>
    <w:p w:rsidR="00AC7BB1" w:rsidRPr="00BA67E4" w:rsidRDefault="00AC7BB1" w:rsidP="00AC7BB1">
      <w:pPr>
        <w:pStyle w:val="Tekstpodstawowy"/>
        <w:widowControl/>
        <w:suppressAutoHyphens w:val="0"/>
        <w:spacing w:after="0"/>
        <w:ind w:left="720"/>
        <w:jc w:val="both"/>
        <w:rPr>
          <w:bCs/>
        </w:rPr>
      </w:pPr>
    </w:p>
    <w:p w:rsidR="00AC7BB1" w:rsidRDefault="00AC7BB1" w:rsidP="00AC7BB1">
      <w:pPr>
        <w:pStyle w:val="Tekstpodstawowy"/>
        <w:spacing w:after="0"/>
        <w:jc w:val="both"/>
        <w:rPr>
          <w:b/>
        </w:rPr>
      </w:pPr>
      <w:r w:rsidRPr="00BA67E4">
        <w:rPr>
          <w:b/>
        </w:rPr>
        <w:t>Postaraj się nie mówić głośno:</w:t>
      </w:r>
    </w:p>
    <w:p w:rsidR="00AC7BB1" w:rsidRPr="0001259B" w:rsidRDefault="00AC7BB1" w:rsidP="00EF6122">
      <w:pPr>
        <w:pStyle w:val="Tekstpodstawowy"/>
        <w:numPr>
          <w:ilvl w:val="0"/>
          <w:numId w:val="15"/>
        </w:numPr>
        <w:spacing w:after="0"/>
        <w:jc w:val="both"/>
        <w:rPr>
          <w:b/>
        </w:rPr>
      </w:pPr>
      <w:r w:rsidRPr="0001259B">
        <w:rPr>
          <w:bCs/>
        </w:rPr>
        <w:t>gdy inni cicho pracują,</w:t>
      </w:r>
    </w:p>
    <w:p w:rsidR="00AC7BB1" w:rsidRPr="0001259B" w:rsidRDefault="00AC7BB1" w:rsidP="00EF6122">
      <w:pPr>
        <w:pStyle w:val="Tekstpodstawowy"/>
        <w:numPr>
          <w:ilvl w:val="0"/>
          <w:numId w:val="15"/>
        </w:numPr>
        <w:spacing w:after="0"/>
        <w:jc w:val="both"/>
        <w:rPr>
          <w:b/>
        </w:rPr>
      </w:pPr>
      <w:r w:rsidRPr="0001259B">
        <w:rPr>
          <w:bCs/>
        </w:rPr>
        <w:t>gdy inni się bawią,</w:t>
      </w:r>
    </w:p>
    <w:p w:rsidR="00AC7BB1" w:rsidRPr="0001259B" w:rsidRDefault="00AC7BB1" w:rsidP="00EF6122">
      <w:pPr>
        <w:pStyle w:val="Tekstpodstawowy"/>
        <w:numPr>
          <w:ilvl w:val="0"/>
          <w:numId w:val="15"/>
        </w:numPr>
        <w:spacing w:after="0"/>
        <w:jc w:val="both"/>
        <w:rPr>
          <w:b/>
        </w:rPr>
      </w:pPr>
      <w:r w:rsidRPr="0001259B">
        <w:rPr>
          <w:bCs/>
        </w:rPr>
        <w:t>gdy czytamy i słuchamy,</w:t>
      </w:r>
    </w:p>
    <w:p w:rsidR="00AC7BB1" w:rsidRPr="0001259B" w:rsidRDefault="00AC7BB1" w:rsidP="00EF6122">
      <w:pPr>
        <w:pStyle w:val="Tekstpodstawowy"/>
        <w:numPr>
          <w:ilvl w:val="0"/>
          <w:numId w:val="15"/>
        </w:numPr>
        <w:spacing w:after="0"/>
        <w:jc w:val="both"/>
        <w:rPr>
          <w:b/>
        </w:rPr>
      </w:pPr>
      <w:r w:rsidRPr="0001259B">
        <w:rPr>
          <w:bCs/>
        </w:rPr>
        <w:t>gdy inni są zmęczeni,</w:t>
      </w:r>
    </w:p>
    <w:p w:rsidR="00AC7BB1" w:rsidRPr="0001259B" w:rsidRDefault="00AC7BB1" w:rsidP="00EF6122">
      <w:pPr>
        <w:pStyle w:val="Tekstpodstawowy"/>
        <w:numPr>
          <w:ilvl w:val="0"/>
          <w:numId w:val="15"/>
        </w:numPr>
        <w:spacing w:after="0"/>
        <w:jc w:val="both"/>
        <w:rPr>
          <w:b/>
        </w:rPr>
      </w:pPr>
      <w:r w:rsidRPr="0001259B">
        <w:rPr>
          <w:bCs/>
        </w:rPr>
        <w:t>gdy inni odpoczywają.</w:t>
      </w:r>
    </w:p>
    <w:p w:rsidR="00AC7BB1" w:rsidRDefault="00AC7BB1" w:rsidP="00AC7BB1">
      <w:pPr>
        <w:pStyle w:val="Tekstpodstawowy"/>
        <w:spacing w:after="0"/>
        <w:jc w:val="both"/>
      </w:pPr>
    </w:p>
    <w:p w:rsidR="00B52CAC" w:rsidRPr="00B52CAC" w:rsidRDefault="00B22260" w:rsidP="00B52CAC">
      <w:pPr>
        <w:pStyle w:val="Tekstpodstawowy"/>
        <w:spacing w:after="0"/>
        <w:jc w:val="both"/>
        <w:rPr>
          <w:b/>
        </w:rPr>
      </w:pPr>
      <w:r>
        <w:rPr>
          <w:b/>
        </w:rPr>
        <w:t>Zasady</w:t>
      </w:r>
      <w:r w:rsidR="00B52CAC">
        <w:rPr>
          <w:b/>
        </w:rPr>
        <w:t xml:space="preserve"> zachowania podczas wycieczek, spacerów i zabawy w ogrodzie przedszkolnym:</w:t>
      </w:r>
    </w:p>
    <w:p w:rsidR="00B52CAC" w:rsidRDefault="00B52CAC" w:rsidP="00EF6122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10E6">
        <w:rPr>
          <w:rFonts w:ascii="Times New Roman" w:eastAsia="Lucida Sans Unicode" w:hAnsi="Times New Roman" w:cs="Times New Roman"/>
          <w:kern w:val="1"/>
          <w:sz w:val="24"/>
          <w:szCs w:val="24"/>
        </w:rPr>
        <w:t>przestrzeganie zasad bezpiec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znego poruszania się po drogach,</w:t>
      </w:r>
    </w:p>
    <w:p w:rsidR="00B52CAC" w:rsidRDefault="00B52CAC" w:rsidP="00EF6122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10E6">
        <w:rPr>
          <w:rFonts w:ascii="Times New Roman" w:eastAsia="Lucida Sans Unicode" w:hAnsi="Times New Roman" w:cs="Times New Roman"/>
          <w:kern w:val="1"/>
          <w:sz w:val="24"/>
          <w:szCs w:val="24"/>
        </w:rPr>
        <w:t>nieoddalanie się od grupy,</w:t>
      </w:r>
    </w:p>
    <w:p w:rsidR="00B52CAC" w:rsidRDefault="00B52CAC" w:rsidP="00EF6122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10E6">
        <w:rPr>
          <w:rFonts w:ascii="Times New Roman" w:eastAsia="Lucida Sans Unicode" w:hAnsi="Times New Roman" w:cs="Times New Roman"/>
          <w:kern w:val="1"/>
          <w:sz w:val="24"/>
          <w:szCs w:val="24"/>
        </w:rPr>
        <w:t>reagowanie na sygnały nauczycielki,</w:t>
      </w:r>
    </w:p>
    <w:p w:rsidR="00B52CAC" w:rsidRDefault="00B52CAC" w:rsidP="00EF6122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10E6">
        <w:rPr>
          <w:rFonts w:ascii="Times New Roman" w:eastAsia="Lucida Sans Unicode" w:hAnsi="Times New Roman" w:cs="Times New Roman"/>
          <w:kern w:val="1"/>
          <w:sz w:val="24"/>
          <w:szCs w:val="24"/>
        </w:rPr>
        <w:t>zachowanie postawy asertywnej w stosunku do obcych osób,</w:t>
      </w:r>
    </w:p>
    <w:p w:rsidR="00B52CAC" w:rsidRDefault="00B52CAC" w:rsidP="00EF6122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10E6">
        <w:rPr>
          <w:rFonts w:ascii="Times New Roman" w:eastAsia="Lucida Sans Unicode" w:hAnsi="Times New Roman" w:cs="Times New Roman"/>
          <w:kern w:val="1"/>
          <w:sz w:val="24"/>
          <w:szCs w:val="24"/>
        </w:rPr>
        <w:t>bezpieczna zabawa w ogrodzie przedszkolnym,</w:t>
      </w:r>
    </w:p>
    <w:p w:rsidR="00B22260" w:rsidRDefault="00B22260" w:rsidP="00EF6122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  zgodna zabawa na urządzeniach zabawowych,</w:t>
      </w:r>
    </w:p>
    <w:p w:rsidR="00B52CAC" w:rsidRPr="00B22260" w:rsidRDefault="00B52CAC" w:rsidP="00EF6122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10E6">
        <w:rPr>
          <w:rFonts w:ascii="Times New Roman" w:eastAsia="Lucida Sans Unicode" w:hAnsi="Times New Roman" w:cs="Times New Roman"/>
          <w:kern w:val="1"/>
          <w:sz w:val="24"/>
          <w:szCs w:val="24"/>
        </w:rPr>
        <w:t>poszanowanie przyrody.</w:t>
      </w:r>
    </w:p>
    <w:p w:rsidR="00AC7BB1" w:rsidRPr="00BA67E4" w:rsidRDefault="00AC7BB1" w:rsidP="00AC7BB1">
      <w:pPr>
        <w:pStyle w:val="Tekstblokowy1"/>
        <w:ind w:left="0" w:right="0" w:firstLine="0"/>
        <w:rPr>
          <w:b/>
        </w:rPr>
      </w:pPr>
    </w:p>
    <w:p w:rsidR="00AC7BB1" w:rsidRPr="00BA67E4" w:rsidRDefault="00AC7BB1" w:rsidP="00AC7BB1">
      <w:pPr>
        <w:pStyle w:val="Tekstblokowy1"/>
        <w:ind w:left="0" w:right="0" w:firstLine="0"/>
        <w:rPr>
          <w:b/>
        </w:rPr>
      </w:pPr>
      <w:r w:rsidRPr="00BA67E4">
        <w:rPr>
          <w:b/>
        </w:rPr>
        <w:t>Kodeks przedszkolaka obowiązujący w naszym przedszkolu:</w:t>
      </w:r>
    </w:p>
    <w:p w:rsidR="00AC7BB1" w:rsidRPr="00BA67E4" w:rsidRDefault="00AC7BB1" w:rsidP="00EF6122">
      <w:pPr>
        <w:pStyle w:val="Tekstblokowy1"/>
        <w:numPr>
          <w:ilvl w:val="1"/>
          <w:numId w:val="13"/>
        </w:numPr>
        <w:ind w:left="709" w:right="0"/>
      </w:pPr>
      <w:r w:rsidRPr="00BA67E4">
        <w:t>Wspólnie i zgodnie bawię się z dziećmi.</w:t>
      </w:r>
    </w:p>
    <w:p w:rsidR="00AC7BB1" w:rsidRPr="00BA67E4" w:rsidRDefault="00AC7BB1" w:rsidP="00EF6122">
      <w:pPr>
        <w:pStyle w:val="Tekstblokowy1"/>
        <w:numPr>
          <w:ilvl w:val="0"/>
          <w:numId w:val="13"/>
        </w:numPr>
        <w:ind w:right="0"/>
      </w:pPr>
      <w:r w:rsidRPr="00BA67E4">
        <w:t>Potrafię czekać na swoją kolej podczas zabawy.</w:t>
      </w:r>
    </w:p>
    <w:p w:rsidR="00AC7BB1" w:rsidRPr="00BA67E4" w:rsidRDefault="00AC7BB1" w:rsidP="00EF6122">
      <w:pPr>
        <w:pStyle w:val="Tekstblokowy1"/>
        <w:numPr>
          <w:ilvl w:val="0"/>
          <w:numId w:val="13"/>
        </w:numPr>
        <w:ind w:right="0"/>
      </w:pPr>
      <w:r w:rsidRPr="00BA67E4">
        <w:t xml:space="preserve">Szanuję cudzą własność. </w:t>
      </w:r>
    </w:p>
    <w:p w:rsidR="00AC7BB1" w:rsidRPr="00BA67E4" w:rsidRDefault="00AC7BB1" w:rsidP="00EF6122">
      <w:pPr>
        <w:pStyle w:val="Tekstblokowy1"/>
        <w:numPr>
          <w:ilvl w:val="0"/>
          <w:numId w:val="13"/>
        </w:numPr>
        <w:ind w:right="0"/>
      </w:pPr>
      <w:r w:rsidRPr="00BA67E4">
        <w:t>Wiem, że praca innych jest trudem, który należy szanować i tego samego oczekuję od innych.</w:t>
      </w:r>
    </w:p>
    <w:p w:rsidR="00AC7BB1" w:rsidRPr="00BA67E4" w:rsidRDefault="00AC7BB1" w:rsidP="00EF6122">
      <w:pPr>
        <w:pStyle w:val="Tekstblokowy1"/>
        <w:numPr>
          <w:ilvl w:val="0"/>
          <w:numId w:val="13"/>
        </w:numPr>
        <w:ind w:right="0"/>
      </w:pPr>
      <w:r w:rsidRPr="00BA67E4">
        <w:t>Do zabawy biorę tylko te zabawki, którymi teraz będę się bawić, a po skończonej zabawie odłożę je na miejsce.</w:t>
      </w:r>
    </w:p>
    <w:p w:rsidR="00AC7BB1" w:rsidRPr="00BA67E4" w:rsidRDefault="00AC7BB1" w:rsidP="00EF6122">
      <w:pPr>
        <w:pStyle w:val="Tekstblokowy1"/>
        <w:numPr>
          <w:ilvl w:val="0"/>
          <w:numId w:val="13"/>
        </w:numPr>
        <w:ind w:right="0"/>
      </w:pPr>
      <w:r w:rsidRPr="00BA67E4">
        <w:t>Bawię się tak, aby nie powodować zagrożenia i przykrości.</w:t>
      </w:r>
    </w:p>
    <w:p w:rsidR="00AC7BB1" w:rsidRPr="00BA67E4" w:rsidRDefault="00AC7BB1" w:rsidP="00EF6122">
      <w:pPr>
        <w:pStyle w:val="Tekstblokowy1"/>
        <w:numPr>
          <w:ilvl w:val="0"/>
          <w:numId w:val="13"/>
        </w:numPr>
        <w:ind w:right="0"/>
      </w:pPr>
      <w:r w:rsidRPr="00BA67E4">
        <w:t>Pomagam innym: młodszym i mniej sprawnym dzieciom.</w:t>
      </w:r>
    </w:p>
    <w:p w:rsidR="00AC7BB1" w:rsidRPr="00BA67E4" w:rsidRDefault="00AC7BB1" w:rsidP="00EF6122">
      <w:pPr>
        <w:pStyle w:val="Tekstblokowy1"/>
        <w:numPr>
          <w:ilvl w:val="0"/>
          <w:numId w:val="13"/>
        </w:numPr>
        <w:ind w:right="0"/>
      </w:pPr>
      <w:r w:rsidRPr="00BA67E4">
        <w:t>Próbuję samodzielnie rozwiązywać sytuacje problemowe, zgodnie z ogólnie przyjętymi normami.</w:t>
      </w:r>
    </w:p>
    <w:p w:rsidR="00AC7BB1" w:rsidRPr="00BA67E4" w:rsidRDefault="00AC7BB1" w:rsidP="00EF6122">
      <w:pPr>
        <w:pStyle w:val="Tekstpodstawowy"/>
        <w:numPr>
          <w:ilvl w:val="0"/>
          <w:numId w:val="13"/>
        </w:numPr>
        <w:tabs>
          <w:tab w:val="left" w:pos="27"/>
        </w:tabs>
        <w:spacing w:after="0"/>
        <w:jc w:val="both"/>
      </w:pPr>
      <w:r w:rsidRPr="00BA67E4">
        <w:t>Stosuję formy grzecznościowe: proszę, dziękuję, przepraszam.</w:t>
      </w:r>
    </w:p>
    <w:p w:rsidR="00B22260" w:rsidRPr="0001259B" w:rsidRDefault="00AC7BB1" w:rsidP="00B22260">
      <w:pPr>
        <w:pStyle w:val="Tekstpodstawowy"/>
        <w:numPr>
          <w:ilvl w:val="0"/>
          <w:numId w:val="13"/>
        </w:numPr>
        <w:tabs>
          <w:tab w:val="left" w:pos="27"/>
        </w:tabs>
        <w:spacing w:after="0"/>
        <w:jc w:val="both"/>
      </w:pPr>
      <w:r w:rsidRPr="00BA67E4">
        <w:t>Wiem, że w przedszkolu jestem po to, aby nauczyć się wszystkiego, co będzie mi potrzebne w szkole.</w:t>
      </w:r>
    </w:p>
    <w:p w:rsidR="00AC7BB1" w:rsidRPr="00287A96" w:rsidRDefault="00AC7BB1" w:rsidP="00AC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zachowania się nauczyciela w sytuacjach konfliktów między dziećmi.</w:t>
      </w:r>
    </w:p>
    <w:p w:rsidR="00AC7BB1" w:rsidRDefault="00AC7BB1" w:rsidP="00EF6122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5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musimy reagować natychmiast, gdy zauważymy początek konfliktu</w:t>
      </w:r>
      <w:r w:rsidRPr="006E5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6E558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dać dzieciom czas na zdobycie nowych doświadczeń w rozstrzyganiu sporów.</w:t>
      </w:r>
    </w:p>
    <w:p w:rsidR="00AC7BB1" w:rsidRDefault="00AC7BB1" w:rsidP="00EF6122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58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kontrolować dyskretnie rozwój dalszych wydarzeń, aby łatwiej zapanować nad sytuacją kiedy będzie</w:t>
      </w:r>
      <w:r w:rsidR="006E5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taka konieczność.</w:t>
      </w:r>
    </w:p>
    <w:p w:rsidR="00AC7BB1" w:rsidRDefault="00AC7BB1" w:rsidP="00EF6122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58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konflikt rozwija się, należy spokojnie i jednoznacznie skrytykować zachowanie dzieci. Powinny one wiedzieć, co im wolno, a czego nie.</w:t>
      </w:r>
    </w:p>
    <w:p w:rsidR="00AC7BB1" w:rsidRDefault="00AC7BB1" w:rsidP="00EF6122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58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sytuacja wymaga ochrony przed atakami agresji, należy konflikt przerwać.</w:t>
      </w:r>
    </w:p>
    <w:p w:rsidR="00AC7BB1" w:rsidRDefault="00AC7BB1" w:rsidP="00EF6122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58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Rozdzielone ale wzburzone dzieci należy najpierw posadzić aby ochłonęły i uspokoiły się, a następnie same postarały się ustalić przyczynę i źródło konfliktu. Niech wspólnie zastanowią się co czują i co można zrobić, aby załagodzić konflikt. Po krótkiej przerwie można zaproponować inną zabawę.</w:t>
      </w:r>
    </w:p>
    <w:p w:rsidR="00AC7BB1" w:rsidRPr="006E5589" w:rsidRDefault="00AC7BB1" w:rsidP="00EF6122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5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lekceważyć istoty dziecięcych problemów. Bardzo ważne jest, aby pomagać dzieciom w wyjaśnianiu przyczyny sporu. Dzieci najwięcej korzyści wyniosą wtedy, gdy same znajdą rozwiązanie problemu. Wymagamy również, żeby dziecko przeprosiło tego komu sprawiło przykrość, a jeśli to możliwe, naprawiło szkodę.</w:t>
      </w:r>
    </w:p>
    <w:p w:rsidR="00AC7BB1" w:rsidRPr="00B22260" w:rsidRDefault="00B22260" w:rsidP="00AC7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2226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9. Ewaluacja programu</w:t>
      </w:r>
    </w:p>
    <w:p w:rsidR="00AC7BB1" w:rsidRPr="00287A96" w:rsidRDefault="00612F87" w:rsidP="00AC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ewaluacji uwzględnia się opinie dzieci, rodziców, nauczycieli, pracowników przedszkola, przedstawicieli organów prowadzących i sugestie nadzoru pedagogicznego.</w:t>
      </w:r>
    </w:p>
    <w:p w:rsidR="00AC7BB1" w:rsidRPr="00287A96" w:rsidRDefault="00AC7BB1" w:rsidP="00AC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ewaluacji:</w:t>
      </w:r>
    </w:p>
    <w:p w:rsidR="00AC7BB1" w:rsidRPr="00287A96" w:rsidRDefault="00612F87" w:rsidP="00EF61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dokumentów- dziennik, plany miesięczne grup,</w:t>
      </w:r>
    </w:p>
    <w:p w:rsidR="00AC7BB1" w:rsidRPr="00287A96" w:rsidRDefault="00AC7BB1" w:rsidP="00EF61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9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Obserwacje,</w:t>
      </w:r>
    </w:p>
    <w:p w:rsidR="00AC7BB1" w:rsidRPr="00287A96" w:rsidRDefault="00612F87" w:rsidP="00EF61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– kierowane do rodziców, nauczycieli,</w:t>
      </w:r>
    </w:p>
    <w:p w:rsidR="00AC7BB1" w:rsidRDefault="00612F87" w:rsidP="00EF61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osiągnięć dzieci,</w:t>
      </w:r>
    </w:p>
    <w:p w:rsidR="00612F87" w:rsidRDefault="00612F87" w:rsidP="00EF61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realizacji programu wychowawczego na końcowej Radzie Pedagogicznej.</w:t>
      </w:r>
    </w:p>
    <w:p w:rsidR="00501130" w:rsidRDefault="00501130" w:rsidP="005011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F87" w:rsidRPr="00D54780" w:rsidRDefault="00612F87" w:rsidP="00612F87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F87" w:rsidRDefault="002B2051" w:rsidP="001F438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10</w:t>
      </w:r>
      <w:r w:rsidR="001F43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 w:rsidR="00612F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Kryteria sukcesu</w:t>
      </w:r>
    </w:p>
    <w:p w:rsidR="001F4386" w:rsidRPr="00D54780" w:rsidRDefault="001F4386" w:rsidP="001F438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F87" w:rsidRDefault="00612F87" w:rsidP="00D54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wychowawczy przedszkola zos</w:t>
      </w:r>
      <w:r w:rsidR="001F4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 stworzony wspólnie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zaakceptowany przez rodziców. </w:t>
      </w:r>
      <w:r w:rsidR="001F4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 priorytety wychowawcze. Wspiera dzieci oraz ubogaca je </w:t>
      </w:r>
      <w:r w:rsidR="0050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przyjęte wartości, zasady i normy. </w:t>
      </w:r>
      <w:r w:rsidR="001F4386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 samodzielności i samorealizacji dzieci                           i pracowników przedszkola. Jest otwarty i podlega monitorowaniu. Jest spójny z programem wychowania przedszkolnego.</w:t>
      </w:r>
    </w:p>
    <w:p w:rsidR="001F4386" w:rsidRDefault="002B2051" w:rsidP="001F438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11</w:t>
      </w:r>
      <w:r w:rsidR="001F43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.Przykładowy konspekt zajęć</w:t>
      </w:r>
    </w:p>
    <w:p w:rsidR="00F17764" w:rsidRPr="00050058" w:rsidRDefault="00F17764" w:rsidP="00F1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4,5,6</w:t>
      </w:r>
      <w:r w:rsidRPr="00050058">
        <w:rPr>
          <w:rFonts w:ascii="Times New Roman" w:hAnsi="Times New Roman" w:cs="Times New Roman"/>
          <w:sz w:val="24"/>
          <w:szCs w:val="24"/>
        </w:rPr>
        <w:t xml:space="preserve"> -latki</w:t>
      </w:r>
    </w:p>
    <w:p w:rsidR="00F17764" w:rsidRPr="00050058" w:rsidRDefault="00F17764" w:rsidP="00F1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058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 tygodnia: Nasz patron</w:t>
      </w:r>
    </w:p>
    <w:p w:rsidR="00F17764" w:rsidRPr="00050058" w:rsidRDefault="00F17764" w:rsidP="00F1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058">
        <w:rPr>
          <w:rFonts w:ascii="Times New Roman" w:hAnsi="Times New Roman" w:cs="Times New Roman"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Taki mały, taki duży…</w:t>
      </w:r>
    </w:p>
    <w:p w:rsidR="00F17764" w:rsidRPr="00050058" w:rsidRDefault="00F17764" w:rsidP="00F1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058">
        <w:rPr>
          <w:rFonts w:ascii="Times New Roman" w:hAnsi="Times New Roman" w:cs="Times New Roman"/>
          <w:sz w:val="24"/>
          <w:szCs w:val="24"/>
        </w:rPr>
        <w:t>Formy: g</w:t>
      </w:r>
      <w:r>
        <w:rPr>
          <w:rFonts w:ascii="Times New Roman" w:hAnsi="Times New Roman" w:cs="Times New Roman"/>
          <w:sz w:val="24"/>
          <w:szCs w:val="24"/>
        </w:rPr>
        <w:t>rupowa, indywidualna, zespołowa, w parach.</w:t>
      </w:r>
      <w:r w:rsidRPr="00050058">
        <w:rPr>
          <w:rFonts w:ascii="Times New Roman" w:hAnsi="Times New Roman" w:cs="Times New Roman"/>
          <w:sz w:val="24"/>
          <w:szCs w:val="24"/>
        </w:rPr>
        <w:br/>
      </w:r>
    </w:p>
    <w:p w:rsidR="00F17764" w:rsidRPr="00050058" w:rsidRDefault="00F17764" w:rsidP="00F17764">
      <w:pPr>
        <w:pStyle w:val="Nagwek4"/>
        <w:spacing w:before="0" w:beforeAutospacing="0" w:after="0" w:afterAutospacing="0"/>
      </w:pPr>
      <w:r w:rsidRPr="00050058">
        <w:t>Cel ogólny:</w:t>
      </w:r>
    </w:p>
    <w:p w:rsidR="00F17764" w:rsidRDefault="00F17764" w:rsidP="00EF6122">
      <w:pPr>
        <w:pStyle w:val="NormalnyWeb"/>
        <w:numPr>
          <w:ilvl w:val="0"/>
          <w:numId w:val="34"/>
        </w:numPr>
        <w:spacing w:before="0" w:beforeAutospacing="0" w:after="0" w:afterAutospacing="0"/>
      </w:pPr>
      <w:r>
        <w:t>Zaznajomienie z sylwetką bł. Edmunda Bojanowskiego.</w:t>
      </w:r>
    </w:p>
    <w:p w:rsidR="00F17764" w:rsidRDefault="00F17764" w:rsidP="00EF6122">
      <w:pPr>
        <w:pStyle w:val="NormalnyWeb"/>
        <w:numPr>
          <w:ilvl w:val="0"/>
          <w:numId w:val="34"/>
        </w:numPr>
        <w:spacing w:before="0" w:beforeAutospacing="0" w:after="0" w:afterAutospacing="0"/>
      </w:pPr>
      <w:r>
        <w:t>Rozwijanie umiejętności wokalnych i rytmicznych.</w:t>
      </w:r>
    </w:p>
    <w:p w:rsidR="00F17764" w:rsidRDefault="00F17764" w:rsidP="00EF6122">
      <w:pPr>
        <w:pStyle w:val="NormalnyWeb"/>
        <w:numPr>
          <w:ilvl w:val="0"/>
          <w:numId w:val="34"/>
        </w:numPr>
        <w:spacing w:before="0" w:beforeAutospacing="0" w:after="0" w:afterAutospacing="0"/>
      </w:pPr>
      <w:r>
        <w:t>Uwrażliwianie na piękno przyrody.</w:t>
      </w:r>
    </w:p>
    <w:p w:rsidR="00F17764" w:rsidRDefault="00F17764" w:rsidP="00EF6122">
      <w:pPr>
        <w:pStyle w:val="NormalnyWeb"/>
        <w:numPr>
          <w:ilvl w:val="0"/>
          <w:numId w:val="34"/>
        </w:numPr>
        <w:spacing w:before="0" w:beforeAutospacing="0" w:after="0" w:afterAutospacing="0"/>
      </w:pPr>
      <w:r>
        <w:t>Integrowanie dzieci w zabawie tanecznej.</w:t>
      </w:r>
    </w:p>
    <w:p w:rsidR="00F17764" w:rsidRDefault="00F17764" w:rsidP="00EF6122">
      <w:pPr>
        <w:pStyle w:val="NormalnyWeb"/>
        <w:numPr>
          <w:ilvl w:val="0"/>
          <w:numId w:val="34"/>
        </w:numPr>
        <w:spacing w:before="0" w:beforeAutospacing="0" w:after="0" w:afterAutospacing="0"/>
      </w:pPr>
      <w:r>
        <w:t>Doskonalenie umiejętności plastycznych.</w:t>
      </w:r>
    </w:p>
    <w:p w:rsidR="00F17764" w:rsidRDefault="00F17764" w:rsidP="00EF6122">
      <w:pPr>
        <w:pStyle w:val="NormalnyWeb"/>
        <w:numPr>
          <w:ilvl w:val="0"/>
          <w:numId w:val="34"/>
        </w:numPr>
        <w:spacing w:before="0" w:beforeAutospacing="0" w:after="0" w:afterAutospacing="0"/>
      </w:pPr>
      <w:r>
        <w:t>Kształtowanie zdolności słuchowych.</w:t>
      </w:r>
    </w:p>
    <w:p w:rsidR="00F17764" w:rsidRDefault="00F17764" w:rsidP="00EF6122">
      <w:pPr>
        <w:pStyle w:val="NormalnyWeb"/>
        <w:numPr>
          <w:ilvl w:val="0"/>
          <w:numId w:val="34"/>
        </w:numPr>
        <w:spacing w:before="0" w:beforeAutospacing="0" w:after="0" w:afterAutospacing="0"/>
      </w:pPr>
      <w:r>
        <w:t>Wytworzenie radości ze wspólnej zabawy.</w:t>
      </w:r>
    </w:p>
    <w:p w:rsidR="00F17764" w:rsidRPr="00D01D2D" w:rsidRDefault="00F17764" w:rsidP="00EF6122">
      <w:pPr>
        <w:pStyle w:val="NormalnyWeb"/>
        <w:numPr>
          <w:ilvl w:val="0"/>
          <w:numId w:val="34"/>
        </w:numPr>
        <w:spacing w:before="0" w:beforeAutospacing="0" w:after="0" w:afterAutospacing="0"/>
      </w:pPr>
      <w:r>
        <w:t>Utrwalenie znajomości i przestrzegania zasad zachowania.</w:t>
      </w:r>
    </w:p>
    <w:p w:rsidR="00F17764" w:rsidRPr="00050058" w:rsidRDefault="00F17764" w:rsidP="00F17764">
      <w:pPr>
        <w:pStyle w:val="NormalnyWeb"/>
        <w:spacing w:before="0" w:beforeAutospacing="0" w:after="0" w:afterAutospacing="0"/>
        <w:ind w:left="720"/>
      </w:pPr>
    </w:p>
    <w:p w:rsidR="00F17764" w:rsidRPr="00050058" w:rsidRDefault="00F17764" w:rsidP="00F17764">
      <w:pPr>
        <w:pStyle w:val="Nagwek4"/>
        <w:spacing w:before="0" w:beforeAutospacing="0" w:after="0" w:afterAutospacing="0"/>
      </w:pPr>
      <w:r w:rsidRPr="00050058">
        <w:t>Cele szczegółowe :  - dziecko:</w:t>
      </w:r>
    </w:p>
    <w:p w:rsidR="00F17764" w:rsidRDefault="00F17764" w:rsidP="00EF612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piosenkę do rytmu przy akompaniamencie gitary,</w:t>
      </w:r>
    </w:p>
    <w:p w:rsidR="00F17764" w:rsidRDefault="00F17764" w:rsidP="00EF612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za pomocą słuchu różnorodne dźwięki zwierząt i przyrody.</w:t>
      </w:r>
    </w:p>
    <w:p w:rsidR="00F17764" w:rsidRDefault="00F17764" w:rsidP="00EF612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058">
        <w:rPr>
          <w:rFonts w:ascii="Times New Roman" w:hAnsi="Times New Roman" w:cs="Times New Roman"/>
          <w:sz w:val="24"/>
          <w:szCs w:val="24"/>
        </w:rPr>
        <w:t>uważnie słucha opowiadania nauczyciela, odpowiada na pytania,</w:t>
      </w:r>
    </w:p>
    <w:p w:rsidR="00F17764" w:rsidRPr="001370BB" w:rsidRDefault="00F17764" w:rsidP="00EF612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chętnie integruje się podczas zabawy tanecznej w parach, </w:t>
      </w:r>
    </w:p>
    <w:p w:rsidR="00F17764" w:rsidRPr="001370BB" w:rsidRDefault="00F17764" w:rsidP="00EF612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sz w:val="24"/>
          <w:szCs w:val="24"/>
        </w:rPr>
        <w:t>integruje się z grupą w czasie wykonywania masażyków,</w:t>
      </w:r>
    </w:p>
    <w:p w:rsidR="00F17764" w:rsidRDefault="00F17764" w:rsidP="00EF612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sz w:val="24"/>
          <w:szCs w:val="24"/>
        </w:rPr>
        <w:t>wykazuje się wyobraźnią,</w:t>
      </w:r>
      <w:r>
        <w:rPr>
          <w:rFonts w:ascii="Times New Roman" w:hAnsi="Times New Roman" w:cs="Times New Roman"/>
          <w:sz w:val="24"/>
          <w:szCs w:val="24"/>
        </w:rPr>
        <w:t xml:space="preserve"> kreatywnością,</w:t>
      </w:r>
      <w:r w:rsidRPr="001370BB">
        <w:rPr>
          <w:rFonts w:ascii="Times New Roman" w:hAnsi="Times New Roman" w:cs="Times New Roman"/>
          <w:sz w:val="24"/>
          <w:szCs w:val="24"/>
        </w:rPr>
        <w:t xml:space="preserve"> wiedzą i umiejętnościami manualnymi podczas dorysowywania elementów plakatu</w:t>
      </w:r>
      <w:r>
        <w:rPr>
          <w:rFonts w:ascii="Times New Roman" w:hAnsi="Times New Roman" w:cs="Times New Roman"/>
          <w:sz w:val="24"/>
          <w:szCs w:val="24"/>
        </w:rPr>
        <w:t xml:space="preserve"> o przyrodzie,</w:t>
      </w:r>
    </w:p>
    <w:p w:rsidR="00F17764" w:rsidRDefault="00F17764" w:rsidP="00EF612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cechy, które mu się podobają u innych dzieci,</w:t>
      </w:r>
    </w:p>
    <w:p w:rsidR="00F17764" w:rsidRPr="008E64D9" w:rsidRDefault="00F17764" w:rsidP="00EF612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hymn w postawie na baczność, rozumie jego tekst,</w:t>
      </w:r>
    </w:p>
    <w:p w:rsidR="00F17764" w:rsidRPr="008E64D9" w:rsidRDefault="00F17764" w:rsidP="00EF612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zasad bezpieczeństwa na wycieczce do lasu,</w:t>
      </w:r>
    </w:p>
    <w:p w:rsidR="00F17764" w:rsidRDefault="00F17764" w:rsidP="00EF612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058">
        <w:rPr>
          <w:rFonts w:ascii="Times New Roman" w:hAnsi="Times New Roman" w:cs="Times New Roman"/>
          <w:sz w:val="24"/>
          <w:szCs w:val="24"/>
        </w:rPr>
        <w:t>zna i stara się pr</w:t>
      </w:r>
      <w:r>
        <w:rPr>
          <w:rFonts w:ascii="Times New Roman" w:hAnsi="Times New Roman" w:cs="Times New Roman"/>
          <w:sz w:val="24"/>
          <w:szCs w:val="24"/>
        </w:rPr>
        <w:t>zestrzegać zasad zachowania podczas zajęć i zabaw,</w:t>
      </w:r>
    </w:p>
    <w:p w:rsidR="00F17764" w:rsidRPr="006A51FF" w:rsidRDefault="00F17764" w:rsidP="00F177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7764" w:rsidRPr="00050058" w:rsidRDefault="00F17764" w:rsidP="00F17764">
      <w:pPr>
        <w:pStyle w:val="Nagwek4"/>
        <w:spacing w:before="0" w:beforeAutospacing="0" w:after="0" w:afterAutospacing="0"/>
      </w:pPr>
      <w:r w:rsidRPr="00050058">
        <w:t>Metody pracy:</w:t>
      </w:r>
    </w:p>
    <w:p w:rsidR="00F17764" w:rsidRPr="00050058" w:rsidRDefault="00F17764" w:rsidP="00EF612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0058">
        <w:rPr>
          <w:rFonts w:ascii="Times New Roman" w:hAnsi="Times New Roman" w:cs="Times New Roman"/>
          <w:sz w:val="24"/>
          <w:szCs w:val="24"/>
        </w:rPr>
        <w:t>słowna –  opowiadanie, rozmowa ,</w:t>
      </w:r>
    </w:p>
    <w:p w:rsidR="00F17764" w:rsidRPr="00050058" w:rsidRDefault="00F17764" w:rsidP="00EF612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0058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ynna – zadań stawianych dziecku – udział w zabawach, taniec przy muzyce, śpiew przy akompaniamencie gitary, w zabawach plastycznych, </w:t>
      </w:r>
    </w:p>
    <w:p w:rsidR="00F17764" w:rsidRPr="00050058" w:rsidRDefault="00F17764" w:rsidP="00F17764">
      <w:pPr>
        <w:pStyle w:val="Nagwek4"/>
        <w:spacing w:before="0" w:beforeAutospacing="0" w:after="0" w:afterAutospacing="0"/>
      </w:pPr>
      <w:r w:rsidRPr="00050058">
        <w:t>Pomoce do zajęć:</w:t>
      </w:r>
    </w:p>
    <w:p w:rsidR="00F17764" w:rsidRPr="00050058" w:rsidRDefault="00F17764" w:rsidP="00EF61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Okulary wiary Tadeusz Ruciński, </w:t>
      </w:r>
    </w:p>
    <w:p w:rsidR="00F17764" w:rsidRPr="001370BB" w:rsidRDefault="00F17764" w:rsidP="00EF61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0058">
        <w:rPr>
          <w:rFonts w:ascii="Times New Roman" w:hAnsi="Times New Roman" w:cs="Times New Roman"/>
          <w:sz w:val="24"/>
          <w:szCs w:val="24"/>
        </w:rPr>
        <w:lastRenderedPageBreak/>
        <w:t xml:space="preserve">gitara, </w:t>
      </w:r>
    </w:p>
    <w:p w:rsidR="00F17764" w:rsidRDefault="00F17764" w:rsidP="00EF61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0058">
        <w:rPr>
          <w:rFonts w:ascii="Times New Roman" w:hAnsi="Times New Roman" w:cs="Times New Roman"/>
          <w:sz w:val="24"/>
          <w:szCs w:val="24"/>
        </w:rPr>
        <w:t>odtwarzacz muzyki,</w:t>
      </w:r>
    </w:p>
    <w:p w:rsidR="00F17764" w:rsidRDefault="00F17764" w:rsidP="00EF61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nagrane odgłosy zwierząt i dźwięki przyrody,</w:t>
      </w:r>
    </w:p>
    <w:p w:rsidR="00F17764" w:rsidRPr="001370BB" w:rsidRDefault="00F17764" w:rsidP="00EF61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 z muzyką Arki Noego,</w:t>
      </w:r>
    </w:p>
    <w:p w:rsidR="00F17764" w:rsidRPr="006119CB" w:rsidRDefault="00F17764" w:rsidP="00EF61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do tańca, hymnu,  relaksacyjna z odgłosami natury,</w:t>
      </w:r>
    </w:p>
    <w:p w:rsidR="00F17764" w:rsidRPr="00541A8F" w:rsidRDefault="00F17764" w:rsidP="00EF61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białe bloki techniczne, pędzelki, farby, kubeczki z wodą, </w:t>
      </w:r>
    </w:p>
    <w:p w:rsidR="00F17764" w:rsidRPr="00D01D2D" w:rsidRDefault="00F17764" w:rsidP="00F17764">
      <w:pPr>
        <w:pStyle w:val="Nagwek4"/>
      </w:pPr>
      <w:r w:rsidRPr="00050058">
        <w:t>Przebieg zajęć</w:t>
      </w:r>
    </w:p>
    <w:p w:rsidR="00F17764" w:rsidRDefault="00F17764" w:rsidP="00EF6122">
      <w:pPr>
        <w:pStyle w:val="Nagwek4"/>
        <w:numPr>
          <w:ilvl w:val="2"/>
          <w:numId w:val="37"/>
        </w:numPr>
        <w:ind w:left="1134"/>
        <w:rPr>
          <w:b w:val="0"/>
        </w:rPr>
      </w:pPr>
      <w:r w:rsidRPr="00D01D2D">
        <w:rPr>
          <w:b w:val="0"/>
        </w:rPr>
        <w:t>Powitanie piosenką przy akompaniamencie gitary Wszyscy są…</w:t>
      </w:r>
    </w:p>
    <w:p w:rsidR="00F17764" w:rsidRPr="009131ED" w:rsidRDefault="00F17764" w:rsidP="00EF6122">
      <w:pPr>
        <w:pStyle w:val="Nagwek4"/>
        <w:numPr>
          <w:ilvl w:val="2"/>
          <w:numId w:val="37"/>
        </w:numPr>
        <w:ind w:left="1134"/>
        <w:rPr>
          <w:b w:val="0"/>
        </w:rPr>
      </w:pPr>
      <w:r w:rsidRPr="00E437CA">
        <w:rPr>
          <w:b w:val="0"/>
        </w:rPr>
        <w:t>Zagadka</w:t>
      </w:r>
      <w:r>
        <w:rPr>
          <w:b w:val="0"/>
        </w:rPr>
        <w:t xml:space="preserve"> słuchowa – nagrane odgłosy przyrody ( zwierząt i zjawisk pogodowych )</w:t>
      </w:r>
    </w:p>
    <w:p w:rsidR="00F17764" w:rsidRDefault="00F17764" w:rsidP="00EF6122">
      <w:pPr>
        <w:pStyle w:val="Nagwek4"/>
        <w:numPr>
          <w:ilvl w:val="2"/>
          <w:numId w:val="37"/>
        </w:numPr>
        <w:ind w:left="1134"/>
        <w:rPr>
          <w:b w:val="0"/>
        </w:rPr>
      </w:pPr>
      <w:r>
        <w:rPr>
          <w:b w:val="0"/>
        </w:rPr>
        <w:t>Słuchanie opowiadania Okulary wiary T. Rucińskiego. Rozmowa na temat dzieciństwa i choroby Edmunda oraz obserwacja portretu bł. E. Bojanowskiego. Swobodne wypowiedzi na temat zachowania przy chorym i potrzebującym.</w:t>
      </w:r>
    </w:p>
    <w:p w:rsidR="00F17764" w:rsidRPr="004A32B0" w:rsidRDefault="00F17764" w:rsidP="00EF6122">
      <w:pPr>
        <w:pStyle w:val="Nagwek4"/>
        <w:numPr>
          <w:ilvl w:val="2"/>
          <w:numId w:val="37"/>
        </w:numPr>
        <w:ind w:left="1134"/>
        <w:rPr>
          <w:b w:val="0"/>
        </w:rPr>
      </w:pPr>
      <w:r>
        <w:rPr>
          <w:b w:val="0"/>
        </w:rPr>
        <w:t>Zabawa ruchowa w parach Podajmy sobie rączki z gestami.</w:t>
      </w:r>
    </w:p>
    <w:p w:rsidR="00F17764" w:rsidRDefault="00F17764" w:rsidP="00EF6122">
      <w:pPr>
        <w:pStyle w:val="Nagwek4"/>
        <w:numPr>
          <w:ilvl w:val="2"/>
          <w:numId w:val="37"/>
        </w:numPr>
        <w:ind w:left="1134"/>
        <w:rPr>
          <w:b w:val="0"/>
        </w:rPr>
      </w:pPr>
      <w:r>
        <w:rPr>
          <w:b w:val="0"/>
        </w:rPr>
        <w:t>Malujemy przyrodę</w:t>
      </w:r>
      <w:r w:rsidRPr="006F49C5">
        <w:rPr>
          <w:b w:val="0"/>
        </w:rPr>
        <w:t xml:space="preserve"> praca plastyczna – malowanie farba</w:t>
      </w:r>
      <w:r>
        <w:rPr>
          <w:b w:val="0"/>
        </w:rPr>
        <w:t>mi na dużych kartonach plakatu o przyrodzie. Rozmowa o umiłowaniu przyrody przez bł. Edmunda Bojanowskiego. Wystawka prac dziecięcych.</w:t>
      </w:r>
    </w:p>
    <w:p w:rsidR="00F17764" w:rsidRDefault="00F17764" w:rsidP="00EF6122">
      <w:pPr>
        <w:pStyle w:val="Nagwek4"/>
        <w:numPr>
          <w:ilvl w:val="2"/>
          <w:numId w:val="37"/>
        </w:numPr>
        <w:ind w:left="1134"/>
        <w:rPr>
          <w:b w:val="0"/>
        </w:rPr>
      </w:pPr>
      <w:r w:rsidRPr="006F49C5">
        <w:rPr>
          <w:b w:val="0"/>
        </w:rPr>
        <w:t>Odpoczynek przy dźwię</w:t>
      </w:r>
      <w:r>
        <w:rPr>
          <w:b w:val="0"/>
        </w:rPr>
        <w:t>kach muzyki z odgłosami przyrody – masażyk relaksacyjny.</w:t>
      </w:r>
    </w:p>
    <w:p w:rsidR="00F17764" w:rsidRDefault="00F17764" w:rsidP="00EF6122">
      <w:pPr>
        <w:pStyle w:val="Nagwek4"/>
        <w:numPr>
          <w:ilvl w:val="2"/>
          <w:numId w:val="37"/>
        </w:numPr>
        <w:ind w:left="1134"/>
        <w:rPr>
          <w:b w:val="0"/>
        </w:rPr>
      </w:pPr>
      <w:r>
        <w:rPr>
          <w:b w:val="0"/>
        </w:rPr>
        <w:t>Taki duży, taki mały – naśladowanie gestów n-la do piosenki Arki Noego.</w:t>
      </w:r>
    </w:p>
    <w:p w:rsidR="00F17764" w:rsidRDefault="00F17764" w:rsidP="00EF6122">
      <w:pPr>
        <w:pStyle w:val="Nagwek4"/>
        <w:numPr>
          <w:ilvl w:val="2"/>
          <w:numId w:val="37"/>
        </w:numPr>
        <w:ind w:left="1134"/>
        <w:rPr>
          <w:b w:val="0"/>
        </w:rPr>
      </w:pPr>
      <w:r>
        <w:rPr>
          <w:b w:val="0"/>
        </w:rPr>
        <w:t xml:space="preserve">Wszyscy się lubimy jak uczył bł. E. Bojanowski – zabawa słowna w kole z piłką – przedstawianie cech u innych dzieci, które nam się podobają i które lubimy. </w:t>
      </w:r>
    </w:p>
    <w:p w:rsidR="00F17764" w:rsidRDefault="00F17764" w:rsidP="00EF6122">
      <w:pPr>
        <w:pStyle w:val="Nagwek4"/>
        <w:numPr>
          <w:ilvl w:val="2"/>
          <w:numId w:val="37"/>
        </w:numPr>
        <w:ind w:left="1134"/>
        <w:rPr>
          <w:b w:val="0"/>
        </w:rPr>
      </w:pPr>
      <w:r>
        <w:rPr>
          <w:b w:val="0"/>
        </w:rPr>
        <w:t>Nasz kraj – śpiew hymnu przedszkola do słów bł. E. Bojanowskiego – analiza słów hymnu, podkreślenie umiłowania patrona do Ojczyzny i przyrody.</w:t>
      </w:r>
    </w:p>
    <w:p w:rsidR="00F17764" w:rsidRPr="006F49C5" w:rsidRDefault="00F17764" w:rsidP="00EF6122">
      <w:pPr>
        <w:pStyle w:val="Nagwek4"/>
        <w:numPr>
          <w:ilvl w:val="2"/>
          <w:numId w:val="37"/>
        </w:numPr>
        <w:ind w:left="1134"/>
        <w:rPr>
          <w:b w:val="0"/>
        </w:rPr>
      </w:pPr>
      <w:r>
        <w:rPr>
          <w:b w:val="0"/>
        </w:rPr>
        <w:t xml:space="preserve">Wycieczka do lasu </w:t>
      </w:r>
      <w:r w:rsidRPr="006F49C5">
        <w:rPr>
          <w:b w:val="0"/>
        </w:rPr>
        <w:t xml:space="preserve">– </w:t>
      </w:r>
      <w:r>
        <w:rPr>
          <w:b w:val="0"/>
        </w:rPr>
        <w:t xml:space="preserve">obserwacja przyrody w najbliższej okolicy - </w:t>
      </w:r>
      <w:r w:rsidRPr="006F49C5">
        <w:rPr>
          <w:b w:val="0"/>
        </w:rPr>
        <w:t>podsumowanie zajęć, r</w:t>
      </w:r>
      <w:r>
        <w:rPr>
          <w:b w:val="0"/>
        </w:rPr>
        <w:t>ozmowa z dziećmi.</w:t>
      </w:r>
    </w:p>
    <w:p w:rsidR="00612F87" w:rsidRPr="0001259B" w:rsidRDefault="00612F87" w:rsidP="00F17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BB1" w:rsidRDefault="00AC7BB1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wychowawczy został zatwierdzony na Radzie Pedagogicznej w dniu</w:t>
      </w:r>
      <w:r w:rsidR="0007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</w:t>
      </w:r>
      <w:r w:rsidR="0007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AC7BB1" w:rsidRDefault="00AC7BB1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BB1" w:rsidRDefault="00AC7BB1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Pedagogicznej – Dyrektor Przedszkola </w:t>
      </w:r>
      <w:r w:rsidR="00B14E1B">
        <w:rPr>
          <w:rFonts w:ascii="Times New Roman" w:eastAsia="Times New Roman" w:hAnsi="Times New Roman" w:cs="Times New Roman"/>
          <w:sz w:val="24"/>
          <w:szCs w:val="24"/>
          <w:lang w:eastAsia="pl-PL"/>
        </w:rPr>
        <w:t>Mirel</w:t>
      </w:r>
      <w:r w:rsidR="0007568D">
        <w:rPr>
          <w:rFonts w:ascii="Times New Roman" w:eastAsia="Times New Roman" w:hAnsi="Times New Roman" w:cs="Times New Roman"/>
          <w:sz w:val="24"/>
          <w:szCs w:val="24"/>
          <w:lang w:eastAsia="pl-PL"/>
        </w:rPr>
        <w:t>a Kiełbasa</w:t>
      </w:r>
      <w:r w:rsid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AC7BB1" w:rsidRDefault="00AC7BB1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68D" w:rsidRDefault="00AC7BB1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członków Rady Pedagogicznej Przedszkola Publicznego w Luszowicach:  </w:t>
      </w:r>
    </w:p>
    <w:p w:rsidR="00AC7BB1" w:rsidRDefault="00AC7BB1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BB1" w:rsidRPr="0001259B" w:rsidRDefault="00AC7BB1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Kwiecień  </w:t>
      </w:r>
      <w:r w:rsidR="0007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:rsidR="00AC7BB1" w:rsidRDefault="00AC7BB1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Marta Kras</w:t>
      </w:r>
      <w:r w:rsidR="0007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AC7BB1" w:rsidRDefault="00AC7BB1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Kinga Jeż</w:t>
      </w:r>
      <w:r w:rsidR="0007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14E1B" w:rsidRDefault="00B14E1B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Chmura…………………………..</w:t>
      </w:r>
    </w:p>
    <w:p w:rsidR="00AC7BB1" w:rsidRDefault="00AC7BB1" w:rsidP="00AC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Skrzek</w:t>
      </w:r>
      <w:r w:rsidR="0007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bookmarkStart w:id="0" w:name="_GoBack"/>
      <w:bookmarkEnd w:id="0"/>
    </w:p>
    <w:p w:rsidR="00194EBB" w:rsidRDefault="00194EBB"/>
    <w:sectPr w:rsidR="00194EBB" w:rsidSect="00211A2D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DC" w:rsidRDefault="00BD5DDC" w:rsidP="00AC7BB1">
      <w:pPr>
        <w:spacing w:after="0" w:line="240" w:lineRule="auto"/>
      </w:pPr>
      <w:r>
        <w:separator/>
      </w:r>
    </w:p>
  </w:endnote>
  <w:endnote w:type="continuationSeparator" w:id="1">
    <w:p w:rsidR="00BD5DDC" w:rsidRDefault="00BD5DDC" w:rsidP="00AC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69172"/>
      <w:docPartObj>
        <w:docPartGallery w:val="Page Numbers (Bottom of Page)"/>
        <w:docPartUnique/>
      </w:docPartObj>
    </w:sdtPr>
    <w:sdtContent>
      <w:p w:rsidR="00583140" w:rsidRDefault="00362A5B">
        <w:pPr>
          <w:pStyle w:val="Stopka"/>
          <w:jc w:val="center"/>
        </w:pPr>
        <w:r>
          <w:rPr>
            <w:noProof/>
          </w:rPr>
          <w:fldChar w:fldCharType="begin"/>
        </w:r>
        <w:r w:rsidR="0058314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492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83140" w:rsidRDefault="005831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DC" w:rsidRDefault="00BD5DDC" w:rsidP="00AC7BB1">
      <w:pPr>
        <w:spacing w:after="0" w:line="240" w:lineRule="auto"/>
      </w:pPr>
      <w:r>
        <w:separator/>
      </w:r>
    </w:p>
  </w:footnote>
  <w:footnote w:type="continuationSeparator" w:id="1">
    <w:p w:rsidR="00BD5DDC" w:rsidRDefault="00BD5DDC" w:rsidP="00AC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BE5729"/>
    <w:multiLevelType w:val="multilevel"/>
    <w:tmpl w:val="F61C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178C0"/>
    <w:multiLevelType w:val="hybridMultilevel"/>
    <w:tmpl w:val="51802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65EDC"/>
    <w:multiLevelType w:val="hybridMultilevel"/>
    <w:tmpl w:val="989C36C2"/>
    <w:lvl w:ilvl="0" w:tplc="321E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C7DC1"/>
    <w:multiLevelType w:val="multilevel"/>
    <w:tmpl w:val="41F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341A33"/>
    <w:multiLevelType w:val="hybridMultilevel"/>
    <w:tmpl w:val="D0C242A8"/>
    <w:lvl w:ilvl="0" w:tplc="7D7E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12D95"/>
    <w:multiLevelType w:val="multilevel"/>
    <w:tmpl w:val="DFC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496E6B"/>
    <w:multiLevelType w:val="hybridMultilevel"/>
    <w:tmpl w:val="8BE0A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E07D9E"/>
    <w:multiLevelType w:val="multilevel"/>
    <w:tmpl w:val="F7D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5C035F"/>
    <w:multiLevelType w:val="hybridMultilevel"/>
    <w:tmpl w:val="22161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2400E"/>
    <w:multiLevelType w:val="multilevel"/>
    <w:tmpl w:val="98B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ascii="Book Antiqua" w:eastAsia="Times New Roman" w:hAnsi="Book Antiqua" w:cs="Times New Roman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62D10"/>
    <w:multiLevelType w:val="hybridMultilevel"/>
    <w:tmpl w:val="DEC242E6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18D02608"/>
    <w:multiLevelType w:val="hybridMultilevel"/>
    <w:tmpl w:val="801E8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A110A"/>
    <w:multiLevelType w:val="hybridMultilevel"/>
    <w:tmpl w:val="9DB4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42B96"/>
    <w:multiLevelType w:val="hybridMultilevel"/>
    <w:tmpl w:val="A47A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11F9C"/>
    <w:multiLevelType w:val="hybridMultilevel"/>
    <w:tmpl w:val="B90E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C4720"/>
    <w:multiLevelType w:val="hybridMultilevel"/>
    <w:tmpl w:val="B96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C6128"/>
    <w:multiLevelType w:val="hybridMultilevel"/>
    <w:tmpl w:val="0484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07B29"/>
    <w:multiLevelType w:val="hybridMultilevel"/>
    <w:tmpl w:val="5D46A4E6"/>
    <w:lvl w:ilvl="0" w:tplc="B232A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24792"/>
    <w:multiLevelType w:val="hybridMultilevel"/>
    <w:tmpl w:val="0144DEE6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48A22641"/>
    <w:multiLevelType w:val="hybridMultilevel"/>
    <w:tmpl w:val="85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7132A"/>
    <w:multiLevelType w:val="multilevel"/>
    <w:tmpl w:val="E88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57D84"/>
    <w:multiLevelType w:val="hybridMultilevel"/>
    <w:tmpl w:val="3B7C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87B29"/>
    <w:multiLevelType w:val="hybridMultilevel"/>
    <w:tmpl w:val="4E42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62301"/>
    <w:multiLevelType w:val="hybridMultilevel"/>
    <w:tmpl w:val="28107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F5712"/>
    <w:multiLevelType w:val="multilevel"/>
    <w:tmpl w:val="08E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769DD"/>
    <w:multiLevelType w:val="hybridMultilevel"/>
    <w:tmpl w:val="85D2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2C8C"/>
    <w:multiLevelType w:val="hybridMultilevel"/>
    <w:tmpl w:val="64A8F5AC"/>
    <w:lvl w:ilvl="0" w:tplc="8140F0A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15C82"/>
    <w:multiLevelType w:val="hybridMultilevel"/>
    <w:tmpl w:val="4460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B4E66"/>
    <w:multiLevelType w:val="hybridMultilevel"/>
    <w:tmpl w:val="BD86656E"/>
    <w:lvl w:ilvl="0" w:tplc="8140F0A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236E3"/>
    <w:multiLevelType w:val="hybridMultilevel"/>
    <w:tmpl w:val="BCDCF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D6316"/>
    <w:multiLevelType w:val="hybridMultilevel"/>
    <w:tmpl w:val="C672C1B6"/>
    <w:lvl w:ilvl="0" w:tplc="71485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51C0F"/>
    <w:multiLevelType w:val="hybridMultilevel"/>
    <w:tmpl w:val="69D6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F52AF"/>
    <w:multiLevelType w:val="hybridMultilevel"/>
    <w:tmpl w:val="7F4CEFB4"/>
    <w:lvl w:ilvl="0" w:tplc="8140F0A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2503B"/>
    <w:multiLevelType w:val="hybridMultilevel"/>
    <w:tmpl w:val="666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01155"/>
    <w:multiLevelType w:val="hybridMultilevel"/>
    <w:tmpl w:val="5E984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03F88"/>
    <w:multiLevelType w:val="multilevel"/>
    <w:tmpl w:val="F28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517E44"/>
    <w:multiLevelType w:val="multilevel"/>
    <w:tmpl w:val="A2B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2436"/>
    <w:multiLevelType w:val="hybridMultilevel"/>
    <w:tmpl w:val="C6568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0"/>
  </w:num>
  <w:num w:numId="4">
    <w:abstractNumId w:val="38"/>
  </w:num>
  <w:num w:numId="5">
    <w:abstractNumId w:val="23"/>
  </w:num>
  <w:num w:numId="6">
    <w:abstractNumId w:val="24"/>
  </w:num>
  <w:num w:numId="7">
    <w:abstractNumId w:val="40"/>
  </w:num>
  <w:num w:numId="8">
    <w:abstractNumId w:val="32"/>
  </w:num>
  <w:num w:numId="9">
    <w:abstractNumId w:val="18"/>
  </w:num>
  <w:num w:numId="10">
    <w:abstractNumId w:val="35"/>
  </w:num>
  <w:num w:numId="11">
    <w:abstractNumId w:val="31"/>
  </w:num>
  <w:num w:numId="12">
    <w:abstractNumId w:val="29"/>
  </w:num>
  <w:num w:numId="13">
    <w:abstractNumId w:val="28"/>
  </w:num>
  <w:num w:numId="14">
    <w:abstractNumId w:val="14"/>
  </w:num>
  <w:num w:numId="15">
    <w:abstractNumId w:val="36"/>
  </w:num>
  <w:num w:numId="16">
    <w:abstractNumId w:val="20"/>
  </w:num>
  <w:num w:numId="17">
    <w:abstractNumId w:val="5"/>
  </w:num>
  <w:num w:numId="18">
    <w:abstractNumId w:val="22"/>
  </w:num>
  <w:num w:numId="19">
    <w:abstractNumId w:val="33"/>
  </w:num>
  <w:num w:numId="20">
    <w:abstractNumId w:val="13"/>
  </w:num>
  <w:num w:numId="21">
    <w:abstractNumId w:val="26"/>
  </w:num>
  <w:num w:numId="22">
    <w:abstractNumId w:val="21"/>
  </w:num>
  <w:num w:numId="23">
    <w:abstractNumId w:val="30"/>
  </w:num>
  <w:num w:numId="24">
    <w:abstractNumId w:val="4"/>
  </w:num>
  <w:num w:numId="25">
    <w:abstractNumId w:val="17"/>
  </w:num>
  <w:num w:numId="26">
    <w:abstractNumId w:val="9"/>
  </w:num>
  <w:num w:numId="27">
    <w:abstractNumId w:val="37"/>
  </w:num>
  <w:num w:numId="28">
    <w:abstractNumId w:val="19"/>
  </w:num>
  <w:num w:numId="29">
    <w:abstractNumId w:val="25"/>
  </w:num>
  <w:num w:numId="30">
    <w:abstractNumId w:val="16"/>
  </w:num>
  <w:num w:numId="31">
    <w:abstractNumId w:val="34"/>
  </w:num>
  <w:num w:numId="32">
    <w:abstractNumId w:val="15"/>
  </w:num>
  <w:num w:numId="33">
    <w:abstractNumId w:val="11"/>
  </w:num>
  <w:num w:numId="34">
    <w:abstractNumId w:val="27"/>
  </w:num>
  <w:num w:numId="35">
    <w:abstractNumId w:val="6"/>
  </w:num>
  <w:num w:numId="36">
    <w:abstractNumId w:val="3"/>
  </w:num>
  <w:num w:numId="37">
    <w:abstractNumId w:val="12"/>
  </w:num>
  <w:num w:numId="38">
    <w:abstractNumId w:val="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B1"/>
    <w:rsid w:val="00024D20"/>
    <w:rsid w:val="0004274D"/>
    <w:rsid w:val="0007568D"/>
    <w:rsid w:val="000971D8"/>
    <w:rsid w:val="00190CD0"/>
    <w:rsid w:val="00194EBB"/>
    <w:rsid w:val="001F4386"/>
    <w:rsid w:val="00211A19"/>
    <w:rsid w:val="00211A2D"/>
    <w:rsid w:val="002517D6"/>
    <w:rsid w:val="002800BC"/>
    <w:rsid w:val="002B2051"/>
    <w:rsid w:val="002E4E97"/>
    <w:rsid w:val="002F2B7D"/>
    <w:rsid w:val="00307D6F"/>
    <w:rsid w:val="0034750B"/>
    <w:rsid w:val="00362A5B"/>
    <w:rsid w:val="00387ACF"/>
    <w:rsid w:val="003A0F41"/>
    <w:rsid w:val="00501130"/>
    <w:rsid w:val="00506ABC"/>
    <w:rsid w:val="00583140"/>
    <w:rsid w:val="005A42F7"/>
    <w:rsid w:val="00612F87"/>
    <w:rsid w:val="006424E6"/>
    <w:rsid w:val="00680D26"/>
    <w:rsid w:val="006E5589"/>
    <w:rsid w:val="00720294"/>
    <w:rsid w:val="00744922"/>
    <w:rsid w:val="00787D1E"/>
    <w:rsid w:val="008012CD"/>
    <w:rsid w:val="0081606D"/>
    <w:rsid w:val="00823AEE"/>
    <w:rsid w:val="008251D5"/>
    <w:rsid w:val="008E6CBB"/>
    <w:rsid w:val="00933F88"/>
    <w:rsid w:val="00953186"/>
    <w:rsid w:val="00970CD9"/>
    <w:rsid w:val="00974414"/>
    <w:rsid w:val="00991350"/>
    <w:rsid w:val="009E0767"/>
    <w:rsid w:val="00AC313A"/>
    <w:rsid w:val="00AC7BB1"/>
    <w:rsid w:val="00AF31D1"/>
    <w:rsid w:val="00B02669"/>
    <w:rsid w:val="00B14E1B"/>
    <w:rsid w:val="00B22260"/>
    <w:rsid w:val="00B52CAC"/>
    <w:rsid w:val="00BD5DDC"/>
    <w:rsid w:val="00CB74BE"/>
    <w:rsid w:val="00D06CDA"/>
    <w:rsid w:val="00D43903"/>
    <w:rsid w:val="00D54780"/>
    <w:rsid w:val="00D61792"/>
    <w:rsid w:val="00E72DF6"/>
    <w:rsid w:val="00EB0122"/>
    <w:rsid w:val="00EF6122"/>
    <w:rsid w:val="00F17764"/>
    <w:rsid w:val="00F24E25"/>
    <w:rsid w:val="00F64759"/>
    <w:rsid w:val="00F7746B"/>
    <w:rsid w:val="00FD2017"/>
    <w:rsid w:val="00FE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B1"/>
  </w:style>
  <w:style w:type="paragraph" w:styleId="Nagwek4">
    <w:name w:val="heading 4"/>
    <w:basedOn w:val="Normalny"/>
    <w:link w:val="Nagwek4Znak"/>
    <w:qFormat/>
    <w:rsid w:val="00F177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7BB1"/>
    <w:rPr>
      <w:b/>
      <w:bCs/>
    </w:rPr>
  </w:style>
  <w:style w:type="character" w:styleId="Uwydatnienie">
    <w:name w:val="Emphasis"/>
    <w:basedOn w:val="Domylnaczcionkaakapitu"/>
    <w:uiPriority w:val="20"/>
    <w:qFormat/>
    <w:rsid w:val="00AC7BB1"/>
    <w:rPr>
      <w:i/>
      <w:iCs/>
    </w:rPr>
  </w:style>
  <w:style w:type="paragraph" w:styleId="Akapitzlist">
    <w:name w:val="List Paragraph"/>
    <w:basedOn w:val="Normalny"/>
    <w:uiPriority w:val="34"/>
    <w:qFormat/>
    <w:rsid w:val="00AC7B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7B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C7BB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blokowy1">
    <w:name w:val="Tekst blokowy1"/>
    <w:basedOn w:val="Normalny"/>
    <w:rsid w:val="00AC7BB1"/>
    <w:pPr>
      <w:spacing w:after="0" w:line="240" w:lineRule="auto"/>
      <w:ind w:left="1800" w:right="1080" w:hanging="3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B1"/>
  </w:style>
  <w:style w:type="paragraph" w:styleId="Stopka">
    <w:name w:val="footer"/>
    <w:basedOn w:val="Normalny"/>
    <w:link w:val="StopkaZnak"/>
    <w:uiPriority w:val="99"/>
    <w:unhideWhenUsed/>
    <w:rsid w:val="00AC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B1"/>
  </w:style>
  <w:style w:type="character" w:customStyle="1" w:styleId="Nagwek4Znak">
    <w:name w:val="Nagłówek 4 Znak"/>
    <w:basedOn w:val="Domylnaczcionkaakapitu"/>
    <w:link w:val="Nagwek4"/>
    <w:rsid w:val="00F177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F1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6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4701</Words>
  <Characters>28206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2018-09-23T17:03:00Z</cp:lastPrinted>
  <dcterms:created xsi:type="dcterms:W3CDTF">2018-07-16T09:20:00Z</dcterms:created>
  <dcterms:modified xsi:type="dcterms:W3CDTF">2019-09-19T05:23:00Z</dcterms:modified>
</cp:coreProperties>
</file>